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52" w:rsidRPr="00EC0F7F" w:rsidRDefault="00445752" w:rsidP="00EC0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EC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EC0F7F" w:rsidRPr="00EC0F7F" w:rsidRDefault="00445752" w:rsidP="00EC0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B70CB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70CB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наказу </w:t>
      </w:r>
      <w:r w:rsidR="00EC0F7F"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голови суду </w:t>
      </w: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 </w:t>
      </w:r>
      <w:r w:rsidR="001A10FE">
        <w:rPr>
          <w:rFonts w:ascii="Times New Roman" w:eastAsia="Times New Roman" w:hAnsi="Times New Roman" w:cs="Times New Roman"/>
          <w:sz w:val="24"/>
          <w:szCs w:val="24"/>
          <w:lang w:val="uk-UA"/>
        </w:rPr>
        <w:t>13-од</w:t>
      </w:r>
    </w:p>
    <w:p w:rsidR="00445752" w:rsidRPr="00EC0F7F" w:rsidRDefault="00445752" w:rsidP="00EC0F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від 1</w:t>
      </w:r>
      <w:r w:rsidR="00EC0F7F"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EC0F7F"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EC0F7F"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 </w:t>
      </w: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EC0F7F"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оку</w:t>
      </w:r>
    </w:p>
    <w:p w:rsidR="00445752" w:rsidRPr="00EC0F7F" w:rsidRDefault="00445752" w:rsidP="004457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5752" w:rsidRDefault="00445752" w:rsidP="00E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ГРАФІК </w:t>
      </w:r>
      <w:r w:rsid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ЧЕРГУВАННЯ</w:t>
      </w:r>
    </w:p>
    <w:p w:rsidR="00EC0F7F" w:rsidRDefault="00445752" w:rsidP="00E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суддів та працівників апарату суду на період виборчого процесу</w:t>
      </w:r>
    </w:p>
    <w:p w:rsidR="00445752" w:rsidRPr="00EC0F7F" w:rsidRDefault="00445752" w:rsidP="00E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 до Постанови Кабінету Міністрів України № 795-</w:t>
      </w:r>
      <w:r w:rsidRPr="00EC0F7F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p w:rsidR="00445752" w:rsidRDefault="00445752" w:rsidP="00E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«Про призначення чергових місцевих виборів у 2020 році»</w:t>
      </w:r>
    </w:p>
    <w:p w:rsidR="00EC0F7F" w:rsidRPr="00EC0F7F" w:rsidRDefault="00EC0F7F" w:rsidP="00E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5752" w:rsidRDefault="00445752" w:rsidP="00E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Серпень 2020 року</w:t>
      </w:r>
    </w:p>
    <w:p w:rsidR="00EC0F7F" w:rsidRPr="00EC0F7F" w:rsidRDefault="00EC0F7F" w:rsidP="00E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286"/>
        <w:gridCol w:w="2286"/>
      </w:tblGrid>
      <w:tr w:rsidR="00EC0F7F" w:rsidRPr="00EC0F7F" w:rsidTr="00BF5BF8">
        <w:tc>
          <w:tcPr>
            <w:tcW w:w="1384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401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 судді</w:t>
            </w:r>
          </w:p>
        </w:tc>
        <w:tc>
          <w:tcPr>
            <w:tcW w:w="2286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помічника судді</w:t>
            </w:r>
          </w:p>
          <w:p w:rsidR="00EC0F7F" w:rsidRPr="00EC0F7F" w:rsidRDefault="00EC0F7F" w:rsidP="00591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секретаря судового засідання</w:t>
            </w:r>
          </w:p>
        </w:tc>
        <w:tc>
          <w:tcPr>
            <w:tcW w:w="2286" w:type="dxa"/>
          </w:tcPr>
          <w:p w:rsid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П.І.Б. </w:t>
            </w:r>
          </w:p>
          <w:p w:rsidR="00EC0F7F" w:rsidRP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відповідальної особи за реєстрацію, розподіл судових справ, які надходять до суду</w:t>
            </w:r>
          </w:p>
        </w:tc>
      </w:tr>
      <w:tr w:rsidR="00EC0F7F" w:rsidRPr="00EC0F7F" w:rsidTr="00BF5BF8">
        <w:tc>
          <w:tcPr>
            <w:tcW w:w="1384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15.08.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16.08.</w:t>
            </w:r>
          </w:p>
        </w:tc>
        <w:tc>
          <w:tcPr>
            <w:tcW w:w="3401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Кодінцева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Світлана Володимирівна</w:t>
            </w:r>
          </w:p>
        </w:tc>
        <w:tc>
          <w:tcPr>
            <w:tcW w:w="2286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Помічник судді Жукова Т.І., секретар с/з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Деревенський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</w:tcPr>
          <w:p w:rsidR="00EC0F7F" w:rsidRP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керівника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Бужилова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0634187780</w:t>
            </w:r>
            <w:r w:rsidR="00B70C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0CBD" w:rsidRPr="00EC0F7F" w:rsidRDefault="00B70CBD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суду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C0F7F" w:rsidRPr="00EC0F7F" w:rsidTr="00BF5BF8">
        <w:tc>
          <w:tcPr>
            <w:tcW w:w="1384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22.08.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23.08.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24.08.</w:t>
            </w:r>
          </w:p>
        </w:tc>
        <w:tc>
          <w:tcPr>
            <w:tcW w:w="3401" w:type="dxa"/>
          </w:tcPr>
          <w:p w:rsidR="00EC0F7F" w:rsidRPr="00EC0F7F" w:rsidRDefault="00EC0F7F" w:rsidP="0027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Раца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27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 Анатолійович</w:t>
            </w:r>
          </w:p>
        </w:tc>
        <w:tc>
          <w:tcPr>
            <w:tcW w:w="2286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Помічник судді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Сітченко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Божева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І.Д.</w:t>
            </w:r>
          </w:p>
        </w:tc>
        <w:tc>
          <w:tcPr>
            <w:tcW w:w="2286" w:type="dxa"/>
          </w:tcPr>
          <w:p w:rsidR="00EC0F7F" w:rsidRP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Сайтарли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C0F7F" w:rsidRP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0677413226</w:t>
            </w:r>
          </w:p>
          <w:p w:rsidR="00EC0F7F" w:rsidRPr="00EC0F7F" w:rsidRDefault="001A10FE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Велікова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C0F7F" w:rsidRPr="00EC0F7F" w:rsidTr="00BF5BF8">
        <w:tc>
          <w:tcPr>
            <w:tcW w:w="1384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29.08.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30.08.</w:t>
            </w:r>
          </w:p>
        </w:tc>
        <w:tc>
          <w:tcPr>
            <w:tcW w:w="3401" w:type="dxa"/>
          </w:tcPr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Кодінцева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Світлана Володимирівна</w:t>
            </w:r>
          </w:p>
        </w:tc>
        <w:tc>
          <w:tcPr>
            <w:tcW w:w="2286" w:type="dxa"/>
          </w:tcPr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Помічник судді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Вачева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Бекметова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Х.В.</w:t>
            </w:r>
          </w:p>
        </w:tc>
        <w:tc>
          <w:tcPr>
            <w:tcW w:w="2286" w:type="dxa"/>
          </w:tcPr>
          <w:p w:rsidR="00EC0F7F" w:rsidRP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Сайтарли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C0F7F" w:rsidRP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0677413226</w:t>
            </w:r>
          </w:p>
          <w:p w:rsidR="00EC0F7F" w:rsidRPr="00EC0F7F" w:rsidRDefault="001A10FE" w:rsidP="001A1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суду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Недашковська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В.Р</w:t>
            </w:r>
            <w:r w:rsidR="00EC0F7F"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445752" w:rsidRPr="00EC0F7F" w:rsidRDefault="00445752" w:rsidP="0044575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5752" w:rsidRPr="00EC0F7F" w:rsidRDefault="00292595" w:rsidP="0044575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Вересень 2020 року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286"/>
        <w:gridCol w:w="2286"/>
      </w:tblGrid>
      <w:tr w:rsidR="00EC0F7F" w:rsidRPr="00EC0F7F" w:rsidTr="006B4F68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401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 судді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помічника судді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секретаря судового засідання</w:t>
            </w:r>
          </w:p>
        </w:tc>
        <w:tc>
          <w:tcPr>
            <w:tcW w:w="2286" w:type="dxa"/>
          </w:tcPr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 відповідальної особи за реєстрацію, розподіл судових справ</w:t>
            </w:r>
          </w:p>
        </w:tc>
      </w:tr>
      <w:tr w:rsidR="00EC0F7F" w:rsidRPr="00EC0F7F" w:rsidTr="006B4F68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05.09.</w:t>
            </w:r>
          </w:p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06.09</w:t>
            </w:r>
          </w:p>
        </w:tc>
        <w:tc>
          <w:tcPr>
            <w:tcW w:w="3401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Раца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 Анатолійович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Помічник судді Жукова Т.М..</w:t>
            </w:r>
          </w:p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Войтова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286" w:type="dxa"/>
          </w:tcPr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Сайтарли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 0677413226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суду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Недашковська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В.Р. </w:t>
            </w:r>
          </w:p>
        </w:tc>
      </w:tr>
      <w:tr w:rsidR="00EC0F7F" w:rsidRPr="00EC0F7F" w:rsidTr="00B7624B">
        <w:trPr>
          <w:trHeight w:val="1936"/>
        </w:trPr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12.09.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13.09.</w:t>
            </w:r>
          </w:p>
        </w:tc>
        <w:tc>
          <w:tcPr>
            <w:tcW w:w="3401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Кравцова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Алла Валентинівна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Помічник судді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Вачева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Бекметова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Х.В.</w:t>
            </w:r>
          </w:p>
        </w:tc>
        <w:tc>
          <w:tcPr>
            <w:tcW w:w="2286" w:type="dxa"/>
          </w:tcPr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Сайтарли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0677413226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с/з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Велікова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О.Г. </w:t>
            </w:r>
          </w:p>
        </w:tc>
      </w:tr>
      <w:tr w:rsidR="00EC0F7F" w:rsidRPr="00EC0F7F" w:rsidTr="006B4F68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19.09.</w:t>
            </w:r>
          </w:p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20.09.</w:t>
            </w:r>
          </w:p>
        </w:tc>
        <w:tc>
          <w:tcPr>
            <w:tcW w:w="3401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Кодінцева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Світлана Володимирівна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Помічник судді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Сітченко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EC0F7F" w:rsidRPr="00EC0F7F" w:rsidRDefault="00EC0F7F" w:rsidP="00AF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с/з Ковтун О.І.</w:t>
            </w:r>
          </w:p>
        </w:tc>
        <w:tc>
          <w:tcPr>
            <w:tcW w:w="2286" w:type="dxa"/>
          </w:tcPr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Сайтарли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0677413226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суду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Недашковська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В.Р. </w:t>
            </w:r>
          </w:p>
        </w:tc>
      </w:tr>
      <w:tr w:rsidR="00EC0F7F" w:rsidRPr="00EC0F7F" w:rsidTr="006B4F68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26.09.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27.09.</w:t>
            </w:r>
          </w:p>
        </w:tc>
        <w:tc>
          <w:tcPr>
            <w:tcW w:w="3401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Раца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 Анатолійович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Помічник судді Жукова Т.М.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Войтова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286" w:type="dxa"/>
          </w:tcPr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Сайтарли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0677413226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Велікова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</w:tbl>
    <w:p w:rsidR="00292595" w:rsidRPr="00EC0F7F" w:rsidRDefault="00292595" w:rsidP="0044575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7C01" w:rsidRPr="00EC0F7F" w:rsidRDefault="00DC7C01" w:rsidP="0044575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Жовтень 2020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286"/>
        <w:gridCol w:w="2286"/>
      </w:tblGrid>
      <w:tr w:rsidR="00EC0F7F" w:rsidRPr="00EC0F7F" w:rsidTr="00814614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401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 судді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помічника судді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секретаря судового засідання</w:t>
            </w:r>
          </w:p>
        </w:tc>
        <w:tc>
          <w:tcPr>
            <w:tcW w:w="2286" w:type="dxa"/>
          </w:tcPr>
          <w:p w:rsidR="00EC0F7F" w:rsidRPr="00EC0F7F" w:rsidRDefault="00EC0F7F" w:rsidP="0075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 відповідальної особи за реєстрацію, розподіл судових справ</w:t>
            </w:r>
          </w:p>
        </w:tc>
      </w:tr>
      <w:tr w:rsidR="00EC0F7F" w:rsidRPr="00EC0F7F" w:rsidTr="001A10FE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03.10.</w:t>
            </w:r>
          </w:p>
          <w:p w:rsidR="00EC0F7F" w:rsidRPr="00EC0F7F" w:rsidRDefault="00EC0F7F" w:rsidP="00DC7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04.10</w:t>
            </w:r>
          </w:p>
        </w:tc>
        <w:tc>
          <w:tcPr>
            <w:tcW w:w="3401" w:type="dxa"/>
          </w:tcPr>
          <w:p w:rsidR="00EC0F7F" w:rsidRPr="00EC0F7F" w:rsidRDefault="00EC0F7F" w:rsidP="00DC7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Кравцова </w:t>
            </w:r>
          </w:p>
          <w:p w:rsidR="00EC0F7F" w:rsidRPr="00EC0F7F" w:rsidRDefault="00EC0F7F" w:rsidP="00DC7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Алла Валентинівна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Помічник судді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Вачева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 секретар с/з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Бекметова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Х.В.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</w:tcPr>
          <w:p w:rsidR="00EC0F7F" w:rsidRPr="00EC0F7F" w:rsidRDefault="00EC0F7F" w:rsidP="001A1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Сайтарли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C0F7F" w:rsidRPr="00EC0F7F" w:rsidRDefault="00EC0F7F" w:rsidP="001A1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0677413226</w:t>
            </w:r>
          </w:p>
          <w:p w:rsidR="00EC0F7F" w:rsidRPr="00EC0F7F" w:rsidRDefault="00EC0F7F" w:rsidP="001A1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суду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Недашковська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В.Р.</w:t>
            </w:r>
          </w:p>
          <w:p w:rsidR="00EC0F7F" w:rsidRPr="00EC0F7F" w:rsidRDefault="00EC0F7F" w:rsidP="001A1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F7F" w:rsidRPr="00EC0F7F" w:rsidTr="00814614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10.10.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11.10.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14.10.</w:t>
            </w:r>
          </w:p>
        </w:tc>
        <w:tc>
          <w:tcPr>
            <w:tcW w:w="3401" w:type="dxa"/>
          </w:tcPr>
          <w:p w:rsidR="00EC0F7F" w:rsidRPr="00EC0F7F" w:rsidRDefault="00EC0F7F" w:rsidP="00DC7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Кодінцева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DC7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Світлана Володимирівна 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Помічник судді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Сітченко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EC0F7F" w:rsidRPr="00EC0F7F" w:rsidRDefault="00EC0F7F" w:rsidP="00EC0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 О.І.</w:t>
            </w:r>
          </w:p>
        </w:tc>
        <w:tc>
          <w:tcPr>
            <w:tcW w:w="2286" w:type="dxa"/>
          </w:tcPr>
          <w:p w:rsidR="00EC0F7F" w:rsidRPr="00EC0F7F" w:rsidRDefault="00EC0F7F" w:rsidP="0075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керівника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Бужилова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EC0F7F" w:rsidRPr="00EC0F7F" w:rsidRDefault="00EC0F7F" w:rsidP="0075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0634187780</w:t>
            </w:r>
          </w:p>
          <w:p w:rsidR="00EC0F7F" w:rsidRPr="00EC0F7F" w:rsidRDefault="00EC0F7F" w:rsidP="00B70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с</w:t>
            </w:r>
            <w:r w:rsidR="00B70C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уду </w:t>
            </w:r>
            <w:proofErr w:type="spellStart"/>
            <w:r w:rsidR="00B70C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Крецу</w:t>
            </w:r>
            <w:proofErr w:type="spellEnd"/>
            <w:r w:rsidR="00B70C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C0F7F" w:rsidRPr="00EC0F7F" w:rsidTr="00814614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17.10.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3401" w:type="dxa"/>
          </w:tcPr>
          <w:p w:rsidR="00EC0F7F" w:rsidRPr="00EC0F7F" w:rsidRDefault="00EC0F7F" w:rsidP="00DC7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Раца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DC7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 Анатолійович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Помічник судді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Жукова Т.М.</w:t>
            </w:r>
          </w:p>
          <w:p w:rsidR="00EC0F7F" w:rsidRPr="00EC0F7F" w:rsidRDefault="00EC0F7F" w:rsidP="00EC0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І.Д.</w:t>
            </w:r>
          </w:p>
        </w:tc>
        <w:tc>
          <w:tcPr>
            <w:tcW w:w="2286" w:type="dxa"/>
          </w:tcPr>
          <w:p w:rsidR="001A10FE" w:rsidRPr="00EC0F7F" w:rsidRDefault="001A10FE" w:rsidP="001A1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керівника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Бужилова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1A10FE" w:rsidRPr="00EC0F7F" w:rsidRDefault="001A10FE" w:rsidP="001A1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0634187780</w:t>
            </w:r>
          </w:p>
          <w:p w:rsidR="00EC0F7F" w:rsidRPr="00EC0F7F" w:rsidRDefault="00EC0F7F" w:rsidP="0075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Велікова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О.Г. </w:t>
            </w:r>
          </w:p>
        </w:tc>
      </w:tr>
    </w:tbl>
    <w:p w:rsidR="00DC7C01" w:rsidRPr="00EC0F7F" w:rsidRDefault="00DC7C01" w:rsidP="0044575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5752" w:rsidRPr="00EC0F7F" w:rsidRDefault="00445752" w:rsidP="004457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5752" w:rsidRPr="00EC0F7F" w:rsidRDefault="00445752" w:rsidP="004457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5752" w:rsidRPr="00EC0F7F" w:rsidRDefault="00445752" w:rsidP="004457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7937" w:rsidRDefault="00C0793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24B" w:rsidRDefault="00B76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24B" w:rsidRDefault="00B76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24B" w:rsidRDefault="00B76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24B" w:rsidRDefault="00B76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24B" w:rsidRDefault="00B7624B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7624B" w:rsidSect="00B762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5752"/>
    <w:rsid w:val="001A10FE"/>
    <w:rsid w:val="001F0087"/>
    <w:rsid w:val="00230DD8"/>
    <w:rsid w:val="002739B9"/>
    <w:rsid w:val="00292595"/>
    <w:rsid w:val="003D5DCA"/>
    <w:rsid w:val="00445752"/>
    <w:rsid w:val="00591C01"/>
    <w:rsid w:val="00625323"/>
    <w:rsid w:val="00932C39"/>
    <w:rsid w:val="00AF1FB9"/>
    <w:rsid w:val="00B70CBD"/>
    <w:rsid w:val="00B7624B"/>
    <w:rsid w:val="00BD2D2E"/>
    <w:rsid w:val="00C07937"/>
    <w:rsid w:val="00D029BE"/>
    <w:rsid w:val="00DC7C01"/>
    <w:rsid w:val="00E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2DC3A-0303-41AE-94F9-30B99900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5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45752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445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75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2020-08-14T06:21:00Z</cp:lastPrinted>
  <dcterms:created xsi:type="dcterms:W3CDTF">2020-08-14T06:22:00Z</dcterms:created>
  <dcterms:modified xsi:type="dcterms:W3CDTF">2020-09-21T05:43:00Z</dcterms:modified>
</cp:coreProperties>
</file>