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21" w:rsidRPr="006F34EC" w:rsidRDefault="00C55321" w:rsidP="00C55321">
      <w:pPr>
        <w:pStyle w:val="a4"/>
        <w:tabs>
          <w:tab w:val="clear" w:pos="4844"/>
          <w:tab w:val="center" w:pos="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</w:t>
      </w:r>
      <w:r w:rsidRPr="006F34EC">
        <w:rPr>
          <w:rFonts w:ascii="Times New Roman" w:hAnsi="Times New Roman" w:cs="Times New Roman"/>
          <w:b/>
          <w:lang w:val="uk-UA"/>
        </w:rPr>
        <w:t>ЗАТВЕРДЖЕНО</w:t>
      </w:r>
    </w:p>
    <w:p w:rsidR="00C55321" w:rsidRPr="006F34EC" w:rsidRDefault="00C55321" w:rsidP="00C55321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н</w:t>
      </w:r>
      <w:r w:rsidRPr="006F34EC">
        <w:rPr>
          <w:rFonts w:ascii="Times New Roman" w:hAnsi="Times New Roman" w:cs="Times New Roman"/>
          <w:lang w:val="uk-UA"/>
        </w:rPr>
        <w:t>аказом керівника апарату</w:t>
      </w:r>
    </w:p>
    <w:p w:rsidR="00C55321" w:rsidRPr="006F34EC" w:rsidRDefault="00C55321" w:rsidP="00C55321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    </w:t>
      </w:r>
      <w:r w:rsidRPr="006F34EC">
        <w:rPr>
          <w:rFonts w:ascii="Times New Roman" w:hAnsi="Times New Roman" w:cs="Times New Roman"/>
          <w:lang w:val="uk-UA"/>
        </w:rPr>
        <w:t>Болградського районного суду</w:t>
      </w:r>
    </w:p>
    <w:p w:rsidR="00C55321" w:rsidRPr="006F34EC" w:rsidRDefault="00C55321" w:rsidP="00C55321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</w:t>
      </w:r>
      <w:r w:rsidRPr="006F34EC">
        <w:rPr>
          <w:rFonts w:ascii="Times New Roman" w:hAnsi="Times New Roman" w:cs="Times New Roman"/>
          <w:lang w:val="uk-UA"/>
        </w:rPr>
        <w:t>Одеської області</w:t>
      </w:r>
    </w:p>
    <w:p w:rsidR="00C55321" w:rsidRPr="006F34EC" w:rsidRDefault="00C55321" w:rsidP="00C55321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</w:t>
      </w:r>
      <w:r w:rsidR="003E3B67">
        <w:rPr>
          <w:rFonts w:ascii="Times New Roman" w:hAnsi="Times New Roman" w:cs="Times New Roman"/>
          <w:lang w:val="uk-UA"/>
        </w:rPr>
        <w:t xml:space="preserve">             </w:t>
      </w:r>
      <w:r w:rsidR="00835B53">
        <w:rPr>
          <w:rFonts w:ascii="Times New Roman" w:hAnsi="Times New Roman" w:cs="Times New Roman"/>
          <w:lang w:val="uk-UA"/>
        </w:rPr>
        <w:t xml:space="preserve"> </w:t>
      </w:r>
      <w:r w:rsidR="003E3B6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6F34EC">
        <w:rPr>
          <w:rFonts w:ascii="Times New Roman" w:hAnsi="Times New Roman" w:cs="Times New Roman"/>
          <w:lang w:val="uk-UA"/>
        </w:rPr>
        <w:t xml:space="preserve">ід  </w:t>
      </w:r>
      <w:r w:rsidR="0031179A">
        <w:rPr>
          <w:rFonts w:ascii="Times New Roman" w:hAnsi="Times New Roman" w:cs="Times New Roman"/>
          <w:lang w:val="uk-UA"/>
        </w:rPr>
        <w:t>23</w:t>
      </w:r>
      <w:r w:rsidR="003E3B67">
        <w:rPr>
          <w:rFonts w:ascii="Times New Roman" w:hAnsi="Times New Roman" w:cs="Times New Roman"/>
          <w:lang w:val="uk-UA"/>
        </w:rPr>
        <w:t xml:space="preserve"> липня </w:t>
      </w:r>
      <w:r w:rsidRPr="006F34EC">
        <w:rPr>
          <w:rFonts w:ascii="Times New Roman" w:hAnsi="Times New Roman" w:cs="Times New Roman"/>
          <w:lang w:val="uk-UA"/>
        </w:rPr>
        <w:t>2020 року №</w:t>
      </w:r>
      <w:r w:rsidR="003E3B67">
        <w:rPr>
          <w:rFonts w:ascii="Times New Roman" w:hAnsi="Times New Roman" w:cs="Times New Roman"/>
          <w:lang w:val="uk-UA"/>
        </w:rPr>
        <w:t>5-од/к</w:t>
      </w:r>
    </w:p>
    <w:p w:rsidR="00C55321" w:rsidRDefault="00C55321" w:rsidP="00C55321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p w:rsidR="00C55321" w:rsidRPr="009A3721" w:rsidRDefault="00C55321" w:rsidP="00C55321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A3721">
        <w:rPr>
          <w:rFonts w:ascii="Times New Roman" w:hAnsi="Times New Roman" w:cs="Times New Roman"/>
          <w:b/>
          <w:lang w:val="uk-UA"/>
        </w:rPr>
        <w:t>ОГОЛОШЕННЯ</w:t>
      </w:r>
    </w:p>
    <w:p w:rsidR="00C55321" w:rsidRPr="006F34EC" w:rsidRDefault="00C55321" w:rsidP="00C55321">
      <w:pPr>
        <w:pStyle w:val="a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6F34EC">
        <w:rPr>
          <w:rFonts w:ascii="Times New Roman" w:hAnsi="Times New Roman" w:cs="Times New Roman"/>
          <w:lang w:val="uk-UA"/>
        </w:rPr>
        <w:t>ро добір на період дії карантину на вакантну посаду державної служби категорії «В» секретаря судового засідання Болградського районного суду Одеської області</w:t>
      </w:r>
    </w:p>
    <w:p w:rsidR="00C55321" w:rsidRDefault="00C55321" w:rsidP="00C55321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6F34EC">
        <w:rPr>
          <w:rFonts w:ascii="Times New Roman" w:hAnsi="Times New Roman" w:cs="Times New Roman"/>
          <w:lang w:val="uk-UA"/>
        </w:rPr>
        <w:t>(Одеська область, м. Болград, вул. 25 Серпня , 192)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"/>
        <w:gridCol w:w="3483"/>
        <w:gridCol w:w="14"/>
        <w:gridCol w:w="715"/>
        <w:gridCol w:w="4917"/>
      </w:tblGrid>
      <w:tr w:rsidR="00C55321" w:rsidTr="001A4B91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21" w:rsidRDefault="00C55321" w:rsidP="001A4B9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C55321" w:rsidRPr="00460DFD" w:rsidTr="001A4B91"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21" w:rsidRDefault="00C55321" w:rsidP="001A4B9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Посадові обов’язки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Перевіряє наявність і з'ясовує причини відсутності осіб, яких викликано до суду, і доповідає про це головуючому судді, що передбачено процесуальним законодавством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викликані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повістках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за повним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фіксування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Інструкцією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фіксування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журнал судового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протокол судового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процесуального законодавства.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справах,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знаходяться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B4E19">
              <w:rPr>
                <w:rFonts w:ascii="Times New Roman" w:hAnsi="Times New Roman"/>
                <w:sz w:val="24"/>
                <w:szCs w:val="24"/>
                <w:lang w:val="uk-UA"/>
              </w:rPr>
              <w:t>Своєчасно та достовірно вносить до автоматизованої системи документообігу суду інформацію щодо руху та результатів розгляду судової справи, а також інформацію щодо вчинення інших дій під час судового розгляду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заходи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засудженому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виправданому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Кримінального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заходи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підсудним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засудженим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невиїзд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сторонам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присутніми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судовому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розгляді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виконавчі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справах,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передачу справ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суду. </w:t>
            </w:r>
          </w:p>
          <w:p w:rsidR="00C55321" w:rsidRDefault="00C55321" w:rsidP="001A4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помічника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справ.</w:t>
            </w:r>
          </w:p>
        </w:tc>
      </w:tr>
      <w:tr w:rsidR="00C55321" w:rsidRPr="00460DFD" w:rsidTr="001A4B91"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21" w:rsidRDefault="00C55321" w:rsidP="001A4B9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4250 грн.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Надбавки, виплати, премії відповідно до статей 50, 52 Закону України «Про державну службу» </w:t>
            </w:r>
          </w:p>
        </w:tc>
      </w:tr>
      <w:tr w:rsidR="00C55321" w:rsidRPr="00460DFD" w:rsidTr="001A4B91"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21" w:rsidRDefault="00C55321" w:rsidP="001A4B9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</w:pPr>
            <w:r>
              <w:rPr>
                <w:b/>
              </w:rPr>
              <w:t>Строкове призначення</w:t>
            </w:r>
            <w:r>
              <w:t xml:space="preserve"> (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карантину, </w:t>
            </w:r>
            <w:proofErr w:type="spellStart"/>
            <w:r>
              <w:rPr>
                <w:lang w:val="ru-RU"/>
              </w:rPr>
              <w:t>установленого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Кабінетом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Міністрів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з метою </w:t>
            </w:r>
            <w:proofErr w:type="spellStart"/>
            <w:r>
              <w:rPr>
                <w:lang w:val="ru-RU"/>
              </w:rPr>
              <w:t>запобігання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поширенню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гострої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респіраторної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хвороби</w:t>
            </w:r>
            <w:proofErr w:type="spellEnd"/>
            <w:r>
              <w:rPr>
                <w:lang w:val="ru-RU"/>
              </w:rPr>
              <w:t xml:space="preserve"> COVID-19, </w:t>
            </w:r>
            <w:proofErr w:type="spellStart"/>
            <w:r>
              <w:rPr>
                <w:lang w:val="ru-RU"/>
              </w:rPr>
              <w:t>спричиненої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коронавірусом</w:t>
            </w:r>
            <w:proofErr w:type="spellEnd"/>
            <w:r>
              <w:rPr>
                <w:lang w:val="ru-RU"/>
              </w:rPr>
              <w:t xml:space="preserve"> SARS-CoV-2, та до дня </w:t>
            </w: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призначення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керівником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служби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переможця</w:t>
            </w:r>
            <w:proofErr w:type="spellEnd"/>
            <w:r>
              <w:rPr>
                <w:lang w:val="ru-RU"/>
              </w:rPr>
              <w:t xml:space="preserve"> за результатами конкурсного </w:t>
            </w:r>
            <w:proofErr w:type="spellStart"/>
            <w:r>
              <w:rPr>
                <w:lang w:val="ru-RU"/>
              </w:rPr>
              <w:t>відбору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законодавства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C55321" w:rsidRPr="00460DFD" w:rsidTr="001A4B91"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21" w:rsidRDefault="00C55321" w:rsidP="001A4B9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Перелік інформації, необхідної для участі в доборі, та строк їх подання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таку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Єдиний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портал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вакансій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:</w:t>
            </w: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C55321" w:rsidRDefault="00C55321" w:rsidP="00C55321">
            <w:pPr>
              <w:pStyle w:val="a6"/>
              <w:numPr>
                <w:ilvl w:val="0"/>
                <w:numId w:val="1"/>
              </w:numPr>
              <w:tabs>
                <w:tab w:val="left" w:pos="326"/>
              </w:tabs>
              <w:spacing w:line="276" w:lineRule="auto"/>
              <w:ind w:left="43" w:right="127" w:firstLine="65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Заяву про участь у конкурсі із зазначенням основних мотивів щодо зайняття посади за формою згідно з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 xml:space="preserve">додатком </w:t>
              </w:r>
            </w:hyperlink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COVID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-19,спричиненої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SARS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-2), (далі - Порядок);</w:t>
            </w: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2. Резюме за формою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 </w:t>
            </w:r>
            <w:proofErr w:type="spellStart"/>
            <w:r w:rsidR="007A0876">
              <w:fldChar w:fldCharType="begin"/>
            </w:r>
            <w:r>
              <w:instrText xml:space="preserve"> HYPERLINK "https://zakon.rada.gov.ua/laws/show/246-2016-%D0%BF" \l "n1039" </w:instrText>
            </w:r>
            <w:r w:rsidR="007A0876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додатком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2</w:t>
            </w:r>
            <w:r w:rsidR="007A0876"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 до Порядку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  <w:t>;</w:t>
            </w: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3. 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Заяву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якій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особа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повідомляє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застосовуються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заборони,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визначені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lastRenderedPageBreak/>
              <w:t>частиною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третьою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четвертою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1 Закону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очищення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влади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»,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надає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згоду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проходження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та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зазначеного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Закону.</w:t>
            </w: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виявила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яка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підтверджує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встановленим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оголошенні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вимогам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досвіду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професійних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компетентностей,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репутації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(характеристики,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рекомендації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наукові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публікації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).</w:t>
            </w: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накладається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кваліфікований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(до </w:t>
            </w:r>
            <w:r w:rsidR="00DB4E1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27 липня 2020 року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-00 год.).</w:t>
            </w:r>
          </w:p>
          <w:p w:rsidR="00C55321" w:rsidRDefault="00C55321" w:rsidP="001A4B91">
            <w:pPr>
              <w:pStyle w:val="a6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C55321" w:rsidRDefault="00C55321" w:rsidP="00DB4E19">
            <w:pPr>
              <w:pStyle w:val="rvps2"/>
              <w:spacing w:before="0" w:beforeAutospacing="0" w:after="0" w:afterAutospacing="0" w:line="276" w:lineRule="auto"/>
              <w:jc w:val="both"/>
            </w:pPr>
            <w:r>
              <w:rPr>
                <w:b/>
                <w:bCs/>
                <w:noProof/>
              </w:rPr>
              <w:t>Останній день подання інформації</w:t>
            </w:r>
            <w:r w:rsidR="00DB4E19">
              <w:rPr>
                <w:b/>
                <w:bCs/>
                <w:noProof/>
              </w:rPr>
              <w:t xml:space="preserve">  </w:t>
            </w:r>
            <w:r>
              <w:rPr>
                <w:bCs/>
                <w:noProof/>
              </w:rPr>
              <w:t>–</w:t>
            </w:r>
            <w:r w:rsidR="00DB4E19">
              <w:rPr>
                <w:bCs/>
                <w:noProof/>
              </w:rPr>
              <w:t xml:space="preserve">    </w:t>
            </w:r>
            <w:r w:rsidR="00DB4E19" w:rsidRPr="00DB4E19">
              <w:rPr>
                <w:bCs/>
                <w:noProof/>
              </w:rPr>
              <w:t xml:space="preserve">27 липня </w:t>
            </w:r>
            <w:r w:rsidRPr="00DB4E19">
              <w:rPr>
                <w:bCs/>
                <w:noProof/>
              </w:rPr>
              <w:t>2020 року</w:t>
            </w:r>
            <w:r w:rsidRPr="00DB4E19">
              <w:rPr>
                <w:noProof/>
              </w:rPr>
              <w:t>.</w:t>
            </w:r>
          </w:p>
        </w:tc>
      </w:tr>
      <w:tr w:rsidR="00C55321" w:rsidRPr="0031179A" w:rsidTr="001A4B91"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321" w:rsidRPr="0031179A" w:rsidRDefault="00DB4E19" w:rsidP="003117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117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Стоянова Інна Миколаївна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(048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4-31-21</w:t>
            </w:r>
            <w:r w:rsidR="00DB4E19">
              <w:rPr>
                <w:rFonts w:ascii="Times New Roman" w:hAnsi="Times New Roman"/>
                <w:sz w:val="24"/>
                <w:szCs w:val="24"/>
                <w:lang w:val="uk-UA"/>
              </w:rPr>
              <w:t>, 0974100676</w:t>
            </w:r>
          </w:p>
          <w:p w:rsidR="00C55321" w:rsidRDefault="00C55321" w:rsidP="001A4B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-mail: inbox@bg.od.court.gov.ua</w:t>
            </w:r>
          </w:p>
          <w:p w:rsidR="00C55321" w:rsidRDefault="00C55321" w:rsidP="001A4B9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55321" w:rsidTr="001A4B91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Кваліфікаційні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вимоги</w:t>
            </w:r>
            <w:proofErr w:type="spellEnd"/>
          </w:p>
        </w:tc>
      </w:tr>
      <w:tr w:rsidR="00C55321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  <w:jc w:val="both"/>
            </w:pPr>
            <w:r>
              <w:t>Ступінь вищої освіти не нижче молодшого бакалавра або бакалавра, за спеціальністю «Правознавство»</w:t>
            </w:r>
          </w:p>
        </w:tc>
      </w:tr>
      <w:tr w:rsidR="00C55321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C55321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вільне володіння державною мовою</w:t>
            </w:r>
          </w:p>
        </w:tc>
      </w:tr>
      <w:tr w:rsidR="00C55321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 xml:space="preserve">Володіння іноземною мовою 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не потребує</w:t>
            </w:r>
          </w:p>
        </w:tc>
      </w:tr>
      <w:tr w:rsidR="00C55321" w:rsidTr="001A4B91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21" w:rsidRDefault="00C55321" w:rsidP="001A4B9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Вимоги до компетентності </w:t>
            </w:r>
          </w:p>
        </w:tc>
      </w:tr>
      <w:tr w:rsidR="00C55321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321" w:rsidRDefault="00C55321" w:rsidP="001A4B91">
            <w:pPr>
              <w:pStyle w:val="rvps12"/>
              <w:spacing w:line="276" w:lineRule="auto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C55321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C5532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C55321" w:rsidRDefault="00C55321" w:rsidP="00C5532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C55321" w:rsidRDefault="00C55321" w:rsidP="00C5532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C55321" w:rsidRDefault="00C55321" w:rsidP="00C5532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вміння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швидко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приймати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рішення</w:t>
            </w:r>
            <w:proofErr w:type="spellEnd"/>
          </w:p>
        </w:tc>
      </w:tr>
      <w:tr w:rsidR="00C55321" w:rsidRPr="00460DFD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lastRenderedPageBreak/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Командна робота та взаємодія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1. вміння працювати в команді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2. вміння ефективної координації у колективі</w:t>
            </w:r>
          </w:p>
        </w:tc>
      </w:tr>
      <w:tr w:rsidR="00C55321" w:rsidRPr="00460DFD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Сприйняття змін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  <w:jc w:val="both"/>
            </w:pPr>
            <w:r>
              <w:t>Здатність приймати зміни та змінюватись</w:t>
            </w:r>
          </w:p>
        </w:tc>
      </w:tr>
      <w:tr w:rsidR="00C55321" w:rsidRPr="0031179A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Технічні вміння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,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Outlook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C55321" w:rsidTr="001A4B91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2"/>
              <w:spacing w:line="276" w:lineRule="auto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line="276" w:lineRule="auto"/>
            </w:pPr>
            <w:r>
              <w:t>Особистісні якості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1. уміння приймати вчасні та обґрунтовані рішення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2. стратегічне мислення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3. уміння працювати у стресовій ситуації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4. орієнтація на досягнення результату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5. 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6. відповідальність та об’єктивність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7. компетентність, прагнення до самовдосконалення та підвищення фахового рівня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8. дисципліна і системність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9. самоорганізація та орієнтація на розвиток</w:t>
            </w:r>
          </w:p>
          <w:p w:rsidR="00C55321" w:rsidRDefault="00C55321" w:rsidP="001A4B9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10. дипломатичність та ініціативність</w:t>
            </w:r>
          </w:p>
        </w:tc>
      </w:tr>
      <w:tr w:rsidR="00C55321" w:rsidTr="001A4B91">
        <w:trPr>
          <w:trHeight w:val="260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200" w:line="240" w:lineRule="auto"/>
              <w:ind w:left="15"/>
              <w:rPr>
                <w:rStyle w:val="rvts82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ab/>
              <w:t>Професійні знання</w:t>
            </w:r>
          </w:p>
        </w:tc>
      </w:tr>
      <w:tr w:rsidR="00C55321" w:rsidTr="001A4B91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1" w:rsidRDefault="00C55321" w:rsidP="001A4B91">
            <w:pPr>
              <w:tabs>
                <w:tab w:val="left" w:pos="3480"/>
              </w:tabs>
              <w:spacing w:after="200" w:line="276" w:lineRule="auto"/>
              <w:ind w:left="15"/>
              <w:rPr>
                <w:rStyle w:val="rvts82"/>
                <w:rFonts w:ascii="Times New Roman" w:hAnsi="Times New Roman"/>
                <w:lang w:val="uk-UA" w:eastAsia="ru-RU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200" w:line="276" w:lineRule="auto"/>
              <w:ind w:left="15"/>
              <w:jc w:val="center"/>
              <w:rPr>
                <w:rStyle w:val="rvts82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200" w:line="240" w:lineRule="auto"/>
              <w:ind w:left="15"/>
              <w:jc w:val="center"/>
              <w:rPr>
                <w:rStyle w:val="rvts82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55321" w:rsidRPr="00460DFD" w:rsidTr="001A4B91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200" w:line="276" w:lineRule="auto"/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200" w:line="276" w:lineRule="auto"/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C55321" w:rsidRDefault="00C55321" w:rsidP="001A4B9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державну службу», </w:t>
            </w:r>
          </w:p>
          <w:p w:rsidR="00C55321" w:rsidRDefault="00C55321" w:rsidP="001A4B9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запобігання корупції», </w:t>
            </w:r>
          </w:p>
        </w:tc>
      </w:tr>
      <w:tr w:rsidR="00C55321" w:rsidRPr="00460DFD" w:rsidTr="001A4B91">
        <w:trPr>
          <w:trHeight w:val="2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200" w:line="276" w:lineRule="auto"/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1" w:rsidRDefault="00C55321" w:rsidP="001A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судоустрій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55321" w:rsidRDefault="00C55321" w:rsidP="001A4B91">
            <w:pPr>
              <w:spacing w:after="0" w:line="240" w:lineRule="auto"/>
              <w:rPr>
                <w:rStyle w:val="rvts82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</w:t>
            </w:r>
          </w:p>
        </w:tc>
      </w:tr>
    </w:tbl>
    <w:p w:rsidR="00C55321" w:rsidRDefault="00C55321" w:rsidP="00C55321">
      <w:pPr>
        <w:rPr>
          <w:rFonts w:asciiTheme="minorHAnsi" w:hAnsiTheme="minorHAnsi" w:cstheme="minorBidi"/>
          <w:lang w:val="uk-UA" w:eastAsia="ru-RU"/>
        </w:rPr>
      </w:pPr>
    </w:p>
    <w:p w:rsidR="00114A9B" w:rsidRPr="00C55321" w:rsidRDefault="00114A9B">
      <w:pPr>
        <w:rPr>
          <w:lang w:val="uk-UA"/>
        </w:rPr>
      </w:pPr>
    </w:p>
    <w:sectPr w:rsidR="00114A9B" w:rsidRPr="00C55321" w:rsidSect="00C55321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1F9"/>
    <w:multiLevelType w:val="hybridMultilevel"/>
    <w:tmpl w:val="E3921EB2"/>
    <w:lvl w:ilvl="0" w:tplc="CEF2A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1408"/>
    <w:multiLevelType w:val="hybridMultilevel"/>
    <w:tmpl w:val="CF0A6640"/>
    <w:lvl w:ilvl="0" w:tplc="05D87E2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22013189"/>
    <w:multiLevelType w:val="hybridMultilevel"/>
    <w:tmpl w:val="42BECF32"/>
    <w:lvl w:ilvl="0" w:tplc="C010C7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321"/>
    <w:rsid w:val="000007D8"/>
    <w:rsid w:val="00000D2C"/>
    <w:rsid w:val="00002026"/>
    <w:rsid w:val="000029A0"/>
    <w:rsid w:val="000032ED"/>
    <w:rsid w:val="000035F2"/>
    <w:rsid w:val="00004195"/>
    <w:rsid w:val="00005529"/>
    <w:rsid w:val="000064AE"/>
    <w:rsid w:val="000072CC"/>
    <w:rsid w:val="00007807"/>
    <w:rsid w:val="0000788B"/>
    <w:rsid w:val="00011CFF"/>
    <w:rsid w:val="000125F6"/>
    <w:rsid w:val="00012A57"/>
    <w:rsid w:val="00014BDB"/>
    <w:rsid w:val="00014FBC"/>
    <w:rsid w:val="000169E9"/>
    <w:rsid w:val="00017DA4"/>
    <w:rsid w:val="0002024B"/>
    <w:rsid w:val="00020340"/>
    <w:rsid w:val="00021E87"/>
    <w:rsid w:val="00022401"/>
    <w:rsid w:val="0002243A"/>
    <w:rsid w:val="000228B3"/>
    <w:rsid w:val="0002542F"/>
    <w:rsid w:val="000259EA"/>
    <w:rsid w:val="00026485"/>
    <w:rsid w:val="00026B2B"/>
    <w:rsid w:val="00026C46"/>
    <w:rsid w:val="00030F37"/>
    <w:rsid w:val="00031521"/>
    <w:rsid w:val="00031E6E"/>
    <w:rsid w:val="00032AD5"/>
    <w:rsid w:val="0003311E"/>
    <w:rsid w:val="0003338A"/>
    <w:rsid w:val="000335D6"/>
    <w:rsid w:val="00033FBF"/>
    <w:rsid w:val="000352D6"/>
    <w:rsid w:val="0003600A"/>
    <w:rsid w:val="0003651E"/>
    <w:rsid w:val="000367D8"/>
    <w:rsid w:val="00041758"/>
    <w:rsid w:val="00041F54"/>
    <w:rsid w:val="00043A1D"/>
    <w:rsid w:val="00044C6C"/>
    <w:rsid w:val="000451FE"/>
    <w:rsid w:val="000463F7"/>
    <w:rsid w:val="00047B0C"/>
    <w:rsid w:val="000504A8"/>
    <w:rsid w:val="00050E26"/>
    <w:rsid w:val="00051B1B"/>
    <w:rsid w:val="000541A5"/>
    <w:rsid w:val="00055F7B"/>
    <w:rsid w:val="00056152"/>
    <w:rsid w:val="00056CD4"/>
    <w:rsid w:val="0006249C"/>
    <w:rsid w:val="00062C87"/>
    <w:rsid w:val="0006307F"/>
    <w:rsid w:val="000636E0"/>
    <w:rsid w:val="00063DF4"/>
    <w:rsid w:val="00064BF5"/>
    <w:rsid w:val="00064D33"/>
    <w:rsid w:val="000708DF"/>
    <w:rsid w:val="0007122C"/>
    <w:rsid w:val="0007247A"/>
    <w:rsid w:val="0007378E"/>
    <w:rsid w:val="00073B38"/>
    <w:rsid w:val="00074466"/>
    <w:rsid w:val="00075D0E"/>
    <w:rsid w:val="00080927"/>
    <w:rsid w:val="00080979"/>
    <w:rsid w:val="000815E8"/>
    <w:rsid w:val="00084E4C"/>
    <w:rsid w:val="00087119"/>
    <w:rsid w:val="00087FB6"/>
    <w:rsid w:val="00092333"/>
    <w:rsid w:val="00092EF5"/>
    <w:rsid w:val="00094643"/>
    <w:rsid w:val="00094A08"/>
    <w:rsid w:val="00094F2D"/>
    <w:rsid w:val="00095B41"/>
    <w:rsid w:val="00097135"/>
    <w:rsid w:val="000973E0"/>
    <w:rsid w:val="000A17C5"/>
    <w:rsid w:val="000A35C3"/>
    <w:rsid w:val="000A3CC0"/>
    <w:rsid w:val="000A5D81"/>
    <w:rsid w:val="000A5EDE"/>
    <w:rsid w:val="000B1350"/>
    <w:rsid w:val="000B1B5B"/>
    <w:rsid w:val="000B27D7"/>
    <w:rsid w:val="000B3C7E"/>
    <w:rsid w:val="000B63BB"/>
    <w:rsid w:val="000C03D6"/>
    <w:rsid w:val="000C2C77"/>
    <w:rsid w:val="000C3E72"/>
    <w:rsid w:val="000C5CEF"/>
    <w:rsid w:val="000C67AC"/>
    <w:rsid w:val="000C6801"/>
    <w:rsid w:val="000C6D80"/>
    <w:rsid w:val="000D040C"/>
    <w:rsid w:val="000D1DF7"/>
    <w:rsid w:val="000D2045"/>
    <w:rsid w:val="000D2DA6"/>
    <w:rsid w:val="000D3307"/>
    <w:rsid w:val="000D3A80"/>
    <w:rsid w:val="000D42FA"/>
    <w:rsid w:val="000D6BF8"/>
    <w:rsid w:val="000D6C6E"/>
    <w:rsid w:val="000E0126"/>
    <w:rsid w:val="000E0E81"/>
    <w:rsid w:val="000E2A21"/>
    <w:rsid w:val="000E30C1"/>
    <w:rsid w:val="000E32D1"/>
    <w:rsid w:val="000E7326"/>
    <w:rsid w:val="000E7D1D"/>
    <w:rsid w:val="000F00FE"/>
    <w:rsid w:val="000F08BF"/>
    <w:rsid w:val="000F2481"/>
    <w:rsid w:val="000F2EBC"/>
    <w:rsid w:val="000F3B18"/>
    <w:rsid w:val="000F5325"/>
    <w:rsid w:val="000F7A26"/>
    <w:rsid w:val="00100FD9"/>
    <w:rsid w:val="00101D03"/>
    <w:rsid w:val="0010488B"/>
    <w:rsid w:val="00105010"/>
    <w:rsid w:val="00106EE2"/>
    <w:rsid w:val="00111B20"/>
    <w:rsid w:val="00112025"/>
    <w:rsid w:val="00112F06"/>
    <w:rsid w:val="00113A94"/>
    <w:rsid w:val="00114355"/>
    <w:rsid w:val="00114A9B"/>
    <w:rsid w:val="001152A2"/>
    <w:rsid w:val="00117F0E"/>
    <w:rsid w:val="00120581"/>
    <w:rsid w:val="00121F5C"/>
    <w:rsid w:val="00124094"/>
    <w:rsid w:val="0012574E"/>
    <w:rsid w:val="001258CF"/>
    <w:rsid w:val="00126F8D"/>
    <w:rsid w:val="0013184B"/>
    <w:rsid w:val="0013242D"/>
    <w:rsid w:val="00133EC3"/>
    <w:rsid w:val="001342BC"/>
    <w:rsid w:val="00134682"/>
    <w:rsid w:val="001350C8"/>
    <w:rsid w:val="00136101"/>
    <w:rsid w:val="0013680A"/>
    <w:rsid w:val="00137148"/>
    <w:rsid w:val="00137152"/>
    <w:rsid w:val="001373D8"/>
    <w:rsid w:val="00141D90"/>
    <w:rsid w:val="00143754"/>
    <w:rsid w:val="001439AE"/>
    <w:rsid w:val="0014495E"/>
    <w:rsid w:val="001450A0"/>
    <w:rsid w:val="001453FD"/>
    <w:rsid w:val="00151282"/>
    <w:rsid w:val="001519A2"/>
    <w:rsid w:val="00152308"/>
    <w:rsid w:val="001524DB"/>
    <w:rsid w:val="00152B89"/>
    <w:rsid w:val="0015302B"/>
    <w:rsid w:val="00153F63"/>
    <w:rsid w:val="00154420"/>
    <w:rsid w:val="001579AC"/>
    <w:rsid w:val="001579B9"/>
    <w:rsid w:val="00157B3E"/>
    <w:rsid w:val="0016052C"/>
    <w:rsid w:val="001607D6"/>
    <w:rsid w:val="001615C5"/>
    <w:rsid w:val="00161DC3"/>
    <w:rsid w:val="0016305E"/>
    <w:rsid w:val="00164190"/>
    <w:rsid w:val="0016477D"/>
    <w:rsid w:val="001675AC"/>
    <w:rsid w:val="0017118B"/>
    <w:rsid w:val="00171D42"/>
    <w:rsid w:val="00173A2B"/>
    <w:rsid w:val="00175D54"/>
    <w:rsid w:val="00176422"/>
    <w:rsid w:val="00176E85"/>
    <w:rsid w:val="001778EF"/>
    <w:rsid w:val="00180EAB"/>
    <w:rsid w:val="0018247E"/>
    <w:rsid w:val="00182D97"/>
    <w:rsid w:val="001833D5"/>
    <w:rsid w:val="00183429"/>
    <w:rsid w:val="001846C7"/>
    <w:rsid w:val="0018502A"/>
    <w:rsid w:val="001861DB"/>
    <w:rsid w:val="00186CCC"/>
    <w:rsid w:val="00186D66"/>
    <w:rsid w:val="00190132"/>
    <w:rsid w:val="0019164A"/>
    <w:rsid w:val="00192E6B"/>
    <w:rsid w:val="00193DF8"/>
    <w:rsid w:val="00194698"/>
    <w:rsid w:val="0019584A"/>
    <w:rsid w:val="001958F6"/>
    <w:rsid w:val="0019732C"/>
    <w:rsid w:val="001A1620"/>
    <w:rsid w:val="001A27CD"/>
    <w:rsid w:val="001A3BAD"/>
    <w:rsid w:val="001A3BDE"/>
    <w:rsid w:val="001A4AA9"/>
    <w:rsid w:val="001A52E4"/>
    <w:rsid w:val="001A52F7"/>
    <w:rsid w:val="001A5927"/>
    <w:rsid w:val="001A603C"/>
    <w:rsid w:val="001A6E3A"/>
    <w:rsid w:val="001A76AF"/>
    <w:rsid w:val="001A76EF"/>
    <w:rsid w:val="001B138D"/>
    <w:rsid w:val="001B2AFB"/>
    <w:rsid w:val="001B46B9"/>
    <w:rsid w:val="001B5696"/>
    <w:rsid w:val="001B5B43"/>
    <w:rsid w:val="001B5D2B"/>
    <w:rsid w:val="001C03B9"/>
    <w:rsid w:val="001C1572"/>
    <w:rsid w:val="001C1788"/>
    <w:rsid w:val="001C60AC"/>
    <w:rsid w:val="001C7984"/>
    <w:rsid w:val="001D0184"/>
    <w:rsid w:val="001D28E6"/>
    <w:rsid w:val="001D3860"/>
    <w:rsid w:val="001D4166"/>
    <w:rsid w:val="001D705D"/>
    <w:rsid w:val="001D7EC7"/>
    <w:rsid w:val="001E11E4"/>
    <w:rsid w:val="001E2C72"/>
    <w:rsid w:val="001F006C"/>
    <w:rsid w:val="001F0706"/>
    <w:rsid w:val="001F0EE0"/>
    <w:rsid w:val="001F183D"/>
    <w:rsid w:val="001F36CD"/>
    <w:rsid w:val="001F46D1"/>
    <w:rsid w:val="001F4A03"/>
    <w:rsid w:val="001F4E2D"/>
    <w:rsid w:val="001F69C8"/>
    <w:rsid w:val="00200101"/>
    <w:rsid w:val="00200591"/>
    <w:rsid w:val="0020060D"/>
    <w:rsid w:val="002006EC"/>
    <w:rsid w:val="002007DD"/>
    <w:rsid w:val="00201115"/>
    <w:rsid w:val="0020119E"/>
    <w:rsid w:val="00201F31"/>
    <w:rsid w:val="00202520"/>
    <w:rsid w:val="00202D68"/>
    <w:rsid w:val="00204F44"/>
    <w:rsid w:val="002064FB"/>
    <w:rsid w:val="00206FDE"/>
    <w:rsid w:val="00207572"/>
    <w:rsid w:val="0020760C"/>
    <w:rsid w:val="002079CD"/>
    <w:rsid w:val="00207D6B"/>
    <w:rsid w:val="002115FE"/>
    <w:rsid w:val="00212B0E"/>
    <w:rsid w:val="00216AB6"/>
    <w:rsid w:val="00216E01"/>
    <w:rsid w:val="0021733D"/>
    <w:rsid w:val="002175F1"/>
    <w:rsid w:val="002176CF"/>
    <w:rsid w:val="00220018"/>
    <w:rsid w:val="0022034E"/>
    <w:rsid w:val="0022213E"/>
    <w:rsid w:val="00224CDA"/>
    <w:rsid w:val="00225367"/>
    <w:rsid w:val="002258DB"/>
    <w:rsid w:val="00227C10"/>
    <w:rsid w:val="002303FA"/>
    <w:rsid w:val="0023046A"/>
    <w:rsid w:val="00230BA6"/>
    <w:rsid w:val="00231429"/>
    <w:rsid w:val="0023176F"/>
    <w:rsid w:val="002324C3"/>
    <w:rsid w:val="00232B3F"/>
    <w:rsid w:val="00232C46"/>
    <w:rsid w:val="00235ABE"/>
    <w:rsid w:val="002412D6"/>
    <w:rsid w:val="00243502"/>
    <w:rsid w:val="002446A7"/>
    <w:rsid w:val="00244723"/>
    <w:rsid w:val="002456CD"/>
    <w:rsid w:val="0024578E"/>
    <w:rsid w:val="00245D38"/>
    <w:rsid w:val="002468B0"/>
    <w:rsid w:val="00247615"/>
    <w:rsid w:val="00247C3D"/>
    <w:rsid w:val="002501D9"/>
    <w:rsid w:val="00250224"/>
    <w:rsid w:val="0025344D"/>
    <w:rsid w:val="00253A8E"/>
    <w:rsid w:val="00253B84"/>
    <w:rsid w:val="00256B60"/>
    <w:rsid w:val="00261485"/>
    <w:rsid w:val="00261B46"/>
    <w:rsid w:val="00261EDF"/>
    <w:rsid w:val="002649CF"/>
    <w:rsid w:val="0026574B"/>
    <w:rsid w:val="002676C1"/>
    <w:rsid w:val="00267B99"/>
    <w:rsid w:val="00267D7B"/>
    <w:rsid w:val="002708E4"/>
    <w:rsid w:val="00270C47"/>
    <w:rsid w:val="0027117C"/>
    <w:rsid w:val="00271B46"/>
    <w:rsid w:val="00271CB0"/>
    <w:rsid w:val="00272098"/>
    <w:rsid w:val="00274E91"/>
    <w:rsid w:val="00275741"/>
    <w:rsid w:val="00276F6E"/>
    <w:rsid w:val="00280530"/>
    <w:rsid w:val="00280BCE"/>
    <w:rsid w:val="0028108B"/>
    <w:rsid w:val="0028154D"/>
    <w:rsid w:val="00281C3A"/>
    <w:rsid w:val="00282940"/>
    <w:rsid w:val="00282D90"/>
    <w:rsid w:val="00283062"/>
    <w:rsid w:val="00284A18"/>
    <w:rsid w:val="00286275"/>
    <w:rsid w:val="00287DE5"/>
    <w:rsid w:val="00291997"/>
    <w:rsid w:val="00291A13"/>
    <w:rsid w:val="002920C2"/>
    <w:rsid w:val="00292D74"/>
    <w:rsid w:val="0029438D"/>
    <w:rsid w:val="00294AA0"/>
    <w:rsid w:val="0029664B"/>
    <w:rsid w:val="002968D7"/>
    <w:rsid w:val="002A048C"/>
    <w:rsid w:val="002A3082"/>
    <w:rsid w:val="002A3FE8"/>
    <w:rsid w:val="002A44D8"/>
    <w:rsid w:val="002A4A65"/>
    <w:rsid w:val="002A4B40"/>
    <w:rsid w:val="002A4E8D"/>
    <w:rsid w:val="002A5F21"/>
    <w:rsid w:val="002A7786"/>
    <w:rsid w:val="002B0B80"/>
    <w:rsid w:val="002B1F2E"/>
    <w:rsid w:val="002B2686"/>
    <w:rsid w:val="002B3807"/>
    <w:rsid w:val="002B5194"/>
    <w:rsid w:val="002B5ADD"/>
    <w:rsid w:val="002B5C63"/>
    <w:rsid w:val="002B5E56"/>
    <w:rsid w:val="002B7466"/>
    <w:rsid w:val="002C1DD1"/>
    <w:rsid w:val="002C24F1"/>
    <w:rsid w:val="002C3515"/>
    <w:rsid w:val="002C3DBB"/>
    <w:rsid w:val="002C3EFA"/>
    <w:rsid w:val="002C6761"/>
    <w:rsid w:val="002D1406"/>
    <w:rsid w:val="002D1E4F"/>
    <w:rsid w:val="002D1F1B"/>
    <w:rsid w:val="002D315B"/>
    <w:rsid w:val="002D3833"/>
    <w:rsid w:val="002D5E19"/>
    <w:rsid w:val="002D606E"/>
    <w:rsid w:val="002E2114"/>
    <w:rsid w:val="002E5D9E"/>
    <w:rsid w:val="002F4843"/>
    <w:rsid w:val="002F5A49"/>
    <w:rsid w:val="002F6FA9"/>
    <w:rsid w:val="002F755E"/>
    <w:rsid w:val="002F7D5C"/>
    <w:rsid w:val="00302EC2"/>
    <w:rsid w:val="0030464B"/>
    <w:rsid w:val="00305BD1"/>
    <w:rsid w:val="00310179"/>
    <w:rsid w:val="0031037F"/>
    <w:rsid w:val="00310683"/>
    <w:rsid w:val="0031179A"/>
    <w:rsid w:val="0031363B"/>
    <w:rsid w:val="00313736"/>
    <w:rsid w:val="003139B8"/>
    <w:rsid w:val="00313B1A"/>
    <w:rsid w:val="00321F03"/>
    <w:rsid w:val="003225A5"/>
    <w:rsid w:val="00323364"/>
    <w:rsid w:val="00324CD5"/>
    <w:rsid w:val="00324CEF"/>
    <w:rsid w:val="003255CB"/>
    <w:rsid w:val="003258B5"/>
    <w:rsid w:val="00326A70"/>
    <w:rsid w:val="00331ED9"/>
    <w:rsid w:val="003347EC"/>
    <w:rsid w:val="00334C20"/>
    <w:rsid w:val="003353C7"/>
    <w:rsid w:val="0033673A"/>
    <w:rsid w:val="00336748"/>
    <w:rsid w:val="00340499"/>
    <w:rsid w:val="003427E6"/>
    <w:rsid w:val="00342C4C"/>
    <w:rsid w:val="003435C1"/>
    <w:rsid w:val="00346D8E"/>
    <w:rsid w:val="00347019"/>
    <w:rsid w:val="00347777"/>
    <w:rsid w:val="003515F1"/>
    <w:rsid w:val="00351C63"/>
    <w:rsid w:val="003521F4"/>
    <w:rsid w:val="00352AC1"/>
    <w:rsid w:val="00352FD0"/>
    <w:rsid w:val="00353715"/>
    <w:rsid w:val="00354B28"/>
    <w:rsid w:val="00356ABA"/>
    <w:rsid w:val="00357030"/>
    <w:rsid w:val="003572FB"/>
    <w:rsid w:val="00363616"/>
    <w:rsid w:val="0036471F"/>
    <w:rsid w:val="00364AF4"/>
    <w:rsid w:val="00364F32"/>
    <w:rsid w:val="00366170"/>
    <w:rsid w:val="00367BC6"/>
    <w:rsid w:val="0037123C"/>
    <w:rsid w:val="003712EE"/>
    <w:rsid w:val="00371B36"/>
    <w:rsid w:val="00372AA8"/>
    <w:rsid w:val="00373858"/>
    <w:rsid w:val="00373C61"/>
    <w:rsid w:val="00374146"/>
    <w:rsid w:val="00374D21"/>
    <w:rsid w:val="00375239"/>
    <w:rsid w:val="003768CE"/>
    <w:rsid w:val="003774B6"/>
    <w:rsid w:val="003814E9"/>
    <w:rsid w:val="003825C4"/>
    <w:rsid w:val="003839B7"/>
    <w:rsid w:val="0038466E"/>
    <w:rsid w:val="00386661"/>
    <w:rsid w:val="00387259"/>
    <w:rsid w:val="00391A02"/>
    <w:rsid w:val="00391C68"/>
    <w:rsid w:val="00391EDB"/>
    <w:rsid w:val="00392612"/>
    <w:rsid w:val="00393F99"/>
    <w:rsid w:val="00394DE5"/>
    <w:rsid w:val="00395157"/>
    <w:rsid w:val="003965F2"/>
    <w:rsid w:val="00396C82"/>
    <w:rsid w:val="00397419"/>
    <w:rsid w:val="0039793F"/>
    <w:rsid w:val="00397E3C"/>
    <w:rsid w:val="003A0AC4"/>
    <w:rsid w:val="003A20F2"/>
    <w:rsid w:val="003A21AC"/>
    <w:rsid w:val="003A22BC"/>
    <w:rsid w:val="003A449E"/>
    <w:rsid w:val="003A56C4"/>
    <w:rsid w:val="003A6325"/>
    <w:rsid w:val="003A6CF7"/>
    <w:rsid w:val="003A799E"/>
    <w:rsid w:val="003B0158"/>
    <w:rsid w:val="003B07A7"/>
    <w:rsid w:val="003B1217"/>
    <w:rsid w:val="003B1EF4"/>
    <w:rsid w:val="003B3221"/>
    <w:rsid w:val="003B47E9"/>
    <w:rsid w:val="003B4FD4"/>
    <w:rsid w:val="003B511C"/>
    <w:rsid w:val="003B598B"/>
    <w:rsid w:val="003C01B8"/>
    <w:rsid w:val="003C0D02"/>
    <w:rsid w:val="003C41BC"/>
    <w:rsid w:val="003C4B8B"/>
    <w:rsid w:val="003C55F3"/>
    <w:rsid w:val="003C71E7"/>
    <w:rsid w:val="003C793D"/>
    <w:rsid w:val="003D0CE3"/>
    <w:rsid w:val="003D1A33"/>
    <w:rsid w:val="003D2178"/>
    <w:rsid w:val="003D2B0E"/>
    <w:rsid w:val="003D5F65"/>
    <w:rsid w:val="003D611D"/>
    <w:rsid w:val="003D61FC"/>
    <w:rsid w:val="003D78A1"/>
    <w:rsid w:val="003E02FB"/>
    <w:rsid w:val="003E157F"/>
    <w:rsid w:val="003E2AB8"/>
    <w:rsid w:val="003E2AC7"/>
    <w:rsid w:val="003E3B67"/>
    <w:rsid w:val="003E7629"/>
    <w:rsid w:val="003F087F"/>
    <w:rsid w:val="003F0F20"/>
    <w:rsid w:val="003F1608"/>
    <w:rsid w:val="003F19C7"/>
    <w:rsid w:val="003F2376"/>
    <w:rsid w:val="003F2F9E"/>
    <w:rsid w:val="003F3D0B"/>
    <w:rsid w:val="003F4C50"/>
    <w:rsid w:val="003F4D35"/>
    <w:rsid w:val="003F56BD"/>
    <w:rsid w:val="003F5CD5"/>
    <w:rsid w:val="003F6CB2"/>
    <w:rsid w:val="00400144"/>
    <w:rsid w:val="004013C6"/>
    <w:rsid w:val="00401BD1"/>
    <w:rsid w:val="004024EC"/>
    <w:rsid w:val="00402597"/>
    <w:rsid w:val="004037B8"/>
    <w:rsid w:val="00405324"/>
    <w:rsid w:val="0040556B"/>
    <w:rsid w:val="0041083A"/>
    <w:rsid w:val="00411888"/>
    <w:rsid w:val="00411AB6"/>
    <w:rsid w:val="0041371A"/>
    <w:rsid w:val="00415775"/>
    <w:rsid w:val="004158F9"/>
    <w:rsid w:val="004172FF"/>
    <w:rsid w:val="0041757C"/>
    <w:rsid w:val="00417B1B"/>
    <w:rsid w:val="00417CBD"/>
    <w:rsid w:val="00420C3B"/>
    <w:rsid w:val="00422FC3"/>
    <w:rsid w:val="00424814"/>
    <w:rsid w:val="004264EC"/>
    <w:rsid w:val="00427293"/>
    <w:rsid w:val="0043003F"/>
    <w:rsid w:val="00431B15"/>
    <w:rsid w:val="00432B10"/>
    <w:rsid w:val="00436971"/>
    <w:rsid w:val="0043752B"/>
    <w:rsid w:val="004403F4"/>
    <w:rsid w:val="00441228"/>
    <w:rsid w:val="00442131"/>
    <w:rsid w:val="004466E7"/>
    <w:rsid w:val="00446B09"/>
    <w:rsid w:val="00446D66"/>
    <w:rsid w:val="00450959"/>
    <w:rsid w:val="00450EB9"/>
    <w:rsid w:val="00450F4E"/>
    <w:rsid w:val="004511AA"/>
    <w:rsid w:val="004519CB"/>
    <w:rsid w:val="00452B1B"/>
    <w:rsid w:val="00454226"/>
    <w:rsid w:val="0045619B"/>
    <w:rsid w:val="00456634"/>
    <w:rsid w:val="004569D1"/>
    <w:rsid w:val="00460085"/>
    <w:rsid w:val="00461949"/>
    <w:rsid w:val="00465DCF"/>
    <w:rsid w:val="00466C89"/>
    <w:rsid w:val="004671B9"/>
    <w:rsid w:val="0046740D"/>
    <w:rsid w:val="00467CE4"/>
    <w:rsid w:val="00471BBD"/>
    <w:rsid w:val="004721CA"/>
    <w:rsid w:val="00472269"/>
    <w:rsid w:val="004722EC"/>
    <w:rsid w:val="004726AC"/>
    <w:rsid w:val="00474535"/>
    <w:rsid w:val="00475414"/>
    <w:rsid w:val="004777D5"/>
    <w:rsid w:val="00477ADF"/>
    <w:rsid w:val="00477DE0"/>
    <w:rsid w:val="004804D1"/>
    <w:rsid w:val="00481ECC"/>
    <w:rsid w:val="00482B6B"/>
    <w:rsid w:val="00482E28"/>
    <w:rsid w:val="00483554"/>
    <w:rsid w:val="004839B3"/>
    <w:rsid w:val="00484E47"/>
    <w:rsid w:val="00486E13"/>
    <w:rsid w:val="00490574"/>
    <w:rsid w:val="004905EC"/>
    <w:rsid w:val="00494ADA"/>
    <w:rsid w:val="00494B4C"/>
    <w:rsid w:val="0049750C"/>
    <w:rsid w:val="004A0367"/>
    <w:rsid w:val="004A039A"/>
    <w:rsid w:val="004A0568"/>
    <w:rsid w:val="004A27C2"/>
    <w:rsid w:val="004A2B2F"/>
    <w:rsid w:val="004A35C1"/>
    <w:rsid w:val="004A495F"/>
    <w:rsid w:val="004A597C"/>
    <w:rsid w:val="004A622F"/>
    <w:rsid w:val="004A6317"/>
    <w:rsid w:val="004A6A41"/>
    <w:rsid w:val="004A7ADF"/>
    <w:rsid w:val="004B042B"/>
    <w:rsid w:val="004B0EA9"/>
    <w:rsid w:val="004B102B"/>
    <w:rsid w:val="004B1D0A"/>
    <w:rsid w:val="004B2B30"/>
    <w:rsid w:val="004B45DE"/>
    <w:rsid w:val="004B4E9B"/>
    <w:rsid w:val="004B6209"/>
    <w:rsid w:val="004B67F6"/>
    <w:rsid w:val="004C1673"/>
    <w:rsid w:val="004C25AA"/>
    <w:rsid w:val="004C3AAE"/>
    <w:rsid w:val="004C42C3"/>
    <w:rsid w:val="004C4943"/>
    <w:rsid w:val="004C59D3"/>
    <w:rsid w:val="004C5E57"/>
    <w:rsid w:val="004C6066"/>
    <w:rsid w:val="004C6C92"/>
    <w:rsid w:val="004C7AD7"/>
    <w:rsid w:val="004D05E6"/>
    <w:rsid w:val="004D1E61"/>
    <w:rsid w:val="004D31FE"/>
    <w:rsid w:val="004D3EC5"/>
    <w:rsid w:val="004D5161"/>
    <w:rsid w:val="004D6C29"/>
    <w:rsid w:val="004D78B9"/>
    <w:rsid w:val="004E1474"/>
    <w:rsid w:val="004E18D7"/>
    <w:rsid w:val="004E6D2F"/>
    <w:rsid w:val="004E7E1C"/>
    <w:rsid w:val="004E7E4B"/>
    <w:rsid w:val="004F0E57"/>
    <w:rsid w:val="004F0FCE"/>
    <w:rsid w:val="004F3DE1"/>
    <w:rsid w:val="004F4442"/>
    <w:rsid w:val="004F46B1"/>
    <w:rsid w:val="004F6037"/>
    <w:rsid w:val="004F7A38"/>
    <w:rsid w:val="005015DD"/>
    <w:rsid w:val="005016C2"/>
    <w:rsid w:val="00502314"/>
    <w:rsid w:val="00504C00"/>
    <w:rsid w:val="00505A4B"/>
    <w:rsid w:val="0050644E"/>
    <w:rsid w:val="005069D6"/>
    <w:rsid w:val="00507190"/>
    <w:rsid w:val="00510205"/>
    <w:rsid w:val="0051082D"/>
    <w:rsid w:val="00511F79"/>
    <w:rsid w:val="005135B4"/>
    <w:rsid w:val="00513FE1"/>
    <w:rsid w:val="0051402D"/>
    <w:rsid w:val="005161BC"/>
    <w:rsid w:val="00517578"/>
    <w:rsid w:val="005203BF"/>
    <w:rsid w:val="0052058C"/>
    <w:rsid w:val="00523132"/>
    <w:rsid w:val="00523134"/>
    <w:rsid w:val="00523C07"/>
    <w:rsid w:val="00524482"/>
    <w:rsid w:val="005246D8"/>
    <w:rsid w:val="00525F82"/>
    <w:rsid w:val="00526E1C"/>
    <w:rsid w:val="00532600"/>
    <w:rsid w:val="005345D7"/>
    <w:rsid w:val="0053470E"/>
    <w:rsid w:val="00536A7B"/>
    <w:rsid w:val="00536C4F"/>
    <w:rsid w:val="00537B4B"/>
    <w:rsid w:val="00540E36"/>
    <w:rsid w:val="0054195C"/>
    <w:rsid w:val="00541BE8"/>
    <w:rsid w:val="00541C8B"/>
    <w:rsid w:val="00542A12"/>
    <w:rsid w:val="00543675"/>
    <w:rsid w:val="00543797"/>
    <w:rsid w:val="00546E6B"/>
    <w:rsid w:val="005470EA"/>
    <w:rsid w:val="00552E6D"/>
    <w:rsid w:val="005556AF"/>
    <w:rsid w:val="0055588C"/>
    <w:rsid w:val="005562EF"/>
    <w:rsid w:val="005565E3"/>
    <w:rsid w:val="005577C9"/>
    <w:rsid w:val="00557AE8"/>
    <w:rsid w:val="0056164D"/>
    <w:rsid w:val="00563B99"/>
    <w:rsid w:val="00564150"/>
    <w:rsid w:val="00564B4B"/>
    <w:rsid w:val="00565E0E"/>
    <w:rsid w:val="005664DD"/>
    <w:rsid w:val="00566AE8"/>
    <w:rsid w:val="005678C0"/>
    <w:rsid w:val="00570980"/>
    <w:rsid w:val="00570EDC"/>
    <w:rsid w:val="005716AE"/>
    <w:rsid w:val="005736D0"/>
    <w:rsid w:val="0057379A"/>
    <w:rsid w:val="005739AB"/>
    <w:rsid w:val="005746EC"/>
    <w:rsid w:val="00574800"/>
    <w:rsid w:val="00575227"/>
    <w:rsid w:val="005816F6"/>
    <w:rsid w:val="005821B9"/>
    <w:rsid w:val="00582233"/>
    <w:rsid w:val="005836EF"/>
    <w:rsid w:val="005850B6"/>
    <w:rsid w:val="00586738"/>
    <w:rsid w:val="005867DE"/>
    <w:rsid w:val="005872CA"/>
    <w:rsid w:val="0059196F"/>
    <w:rsid w:val="00595DD1"/>
    <w:rsid w:val="00596E81"/>
    <w:rsid w:val="00597184"/>
    <w:rsid w:val="005A0B50"/>
    <w:rsid w:val="005A3254"/>
    <w:rsid w:val="005A3490"/>
    <w:rsid w:val="005A3810"/>
    <w:rsid w:val="005B0255"/>
    <w:rsid w:val="005B0353"/>
    <w:rsid w:val="005B0E45"/>
    <w:rsid w:val="005B3C48"/>
    <w:rsid w:val="005B3FCF"/>
    <w:rsid w:val="005B60EE"/>
    <w:rsid w:val="005B6B12"/>
    <w:rsid w:val="005C2F16"/>
    <w:rsid w:val="005C3A25"/>
    <w:rsid w:val="005C4E40"/>
    <w:rsid w:val="005D2D9B"/>
    <w:rsid w:val="005D2E2A"/>
    <w:rsid w:val="005D2EF5"/>
    <w:rsid w:val="005D40F3"/>
    <w:rsid w:val="005D6E91"/>
    <w:rsid w:val="005E0585"/>
    <w:rsid w:val="005E0E6E"/>
    <w:rsid w:val="005E3BD9"/>
    <w:rsid w:val="005E4335"/>
    <w:rsid w:val="005E48FF"/>
    <w:rsid w:val="005E5C5D"/>
    <w:rsid w:val="005E716D"/>
    <w:rsid w:val="005F050A"/>
    <w:rsid w:val="005F27F7"/>
    <w:rsid w:val="005F29E8"/>
    <w:rsid w:val="005F2C2A"/>
    <w:rsid w:val="005F2E49"/>
    <w:rsid w:val="005F4EAC"/>
    <w:rsid w:val="00603A97"/>
    <w:rsid w:val="00605BCB"/>
    <w:rsid w:val="006060E1"/>
    <w:rsid w:val="00606C03"/>
    <w:rsid w:val="00607DAC"/>
    <w:rsid w:val="0061013C"/>
    <w:rsid w:val="00610C89"/>
    <w:rsid w:val="00613D05"/>
    <w:rsid w:val="006157D1"/>
    <w:rsid w:val="00620A9F"/>
    <w:rsid w:val="00621B40"/>
    <w:rsid w:val="006225D8"/>
    <w:rsid w:val="00622C30"/>
    <w:rsid w:val="00625127"/>
    <w:rsid w:val="00625CDF"/>
    <w:rsid w:val="006274AE"/>
    <w:rsid w:val="006274F0"/>
    <w:rsid w:val="0062791A"/>
    <w:rsid w:val="00630BF9"/>
    <w:rsid w:val="00631086"/>
    <w:rsid w:val="00631AFD"/>
    <w:rsid w:val="0063205C"/>
    <w:rsid w:val="00633121"/>
    <w:rsid w:val="00636122"/>
    <w:rsid w:val="00636C63"/>
    <w:rsid w:val="00637A2B"/>
    <w:rsid w:val="00640987"/>
    <w:rsid w:val="00640FFE"/>
    <w:rsid w:val="00643569"/>
    <w:rsid w:val="00643CBE"/>
    <w:rsid w:val="00643E31"/>
    <w:rsid w:val="00644335"/>
    <w:rsid w:val="006452E4"/>
    <w:rsid w:val="00646742"/>
    <w:rsid w:val="00647667"/>
    <w:rsid w:val="00647A99"/>
    <w:rsid w:val="00651A49"/>
    <w:rsid w:val="00651EBE"/>
    <w:rsid w:val="00652571"/>
    <w:rsid w:val="0065283B"/>
    <w:rsid w:val="00655298"/>
    <w:rsid w:val="00655C96"/>
    <w:rsid w:val="00657338"/>
    <w:rsid w:val="00657438"/>
    <w:rsid w:val="006575B8"/>
    <w:rsid w:val="00657ACF"/>
    <w:rsid w:val="00660AB2"/>
    <w:rsid w:val="00660AF9"/>
    <w:rsid w:val="00663C33"/>
    <w:rsid w:val="00664EE7"/>
    <w:rsid w:val="00665D83"/>
    <w:rsid w:val="006665F2"/>
    <w:rsid w:val="006677AF"/>
    <w:rsid w:val="00667C64"/>
    <w:rsid w:val="00667FCF"/>
    <w:rsid w:val="0067134C"/>
    <w:rsid w:val="0067261F"/>
    <w:rsid w:val="006776DF"/>
    <w:rsid w:val="00677CEC"/>
    <w:rsid w:val="00677E26"/>
    <w:rsid w:val="00684432"/>
    <w:rsid w:val="006849B2"/>
    <w:rsid w:val="00686781"/>
    <w:rsid w:val="00687BE2"/>
    <w:rsid w:val="00692DBD"/>
    <w:rsid w:val="00692F59"/>
    <w:rsid w:val="00693538"/>
    <w:rsid w:val="0069390B"/>
    <w:rsid w:val="006956B4"/>
    <w:rsid w:val="00696B25"/>
    <w:rsid w:val="006A3674"/>
    <w:rsid w:val="006A4339"/>
    <w:rsid w:val="006A7837"/>
    <w:rsid w:val="006B0E38"/>
    <w:rsid w:val="006B2EA4"/>
    <w:rsid w:val="006B3265"/>
    <w:rsid w:val="006B417D"/>
    <w:rsid w:val="006B527E"/>
    <w:rsid w:val="006B556A"/>
    <w:rsid w:val="006B564E"/>
    <w:rsid w:val="006B565A"/>
    <w:rsid w:val="006B6235"/>
    <w:rsid w:val="006B648F"/>
    <w:rsid w:val="006B6B58"/>
    <w:rsid w:val="006C36EC"/>
    <w:rsid w:val="006C39CC"/>
    <w:rsid w:val="006C478D"/>
    <w:rsid w:val="006C573F"/>
    <w:rsid w:val="006C5E71"/>
    <w:rsid w:val="006C616C"/>
    <w:rsid w:val="006C7E30"/>
    <w:rsid w:val="006D2416"/>
    <w:rsid w:val="006D26B1"/>
    <w:rsid w:val="006D4591"/>
    <w:rsid w:val="006D5CEC"/>
    <w:rsid w:val="006D645E"/>
    <w:rsid w:val="006D64D4"/>
    <w:rsid w:val="006D6642"/>
    <w:rsid w:val="006D75DC"/>
    <w:rsid w:val="006E0C7D"/>
    <w:rsid w:val="006E12CE"/>
    <w:rsid w:val="006E198A"/>
    <w:rsid w:val="006E4074"/>
    <w:rsid w:val="006E572D"/>
    <w:rsid w:val="006E5F50"/>
    <w:rsid w:val="006E5F65"/>
    <w:rsid w:val="006E600E"/>
    <w:rsid w:val="006E6049"/>
    <w:rsid w:val="006E6434"/>
    <w:rsid w:val="006E7C7B"/>
    <w:rsid w:val="006F0497"/>
    <w:rsid w:val="006F18A6"/>
    <w:rsid w:val="006F3636"/>
    <w:rsid w:val="006F560D"/>
    <w:rsid w:val="006F573D"/>
    <w:rsid w:val="006F6B1D"/>
    <w:rsid w:val="006F6FCC"/>
    <w:rsid w:val="0070064F"/>
    <w:rsid w:val="00700BB4"/>
    <w:rsid w:val="0070179D"/>
    <w:rsid w:val="00702C40"/>
    <w:rsid w:val="00703F88"/>
    <w:rsid w:val="00705F68"/>
    <w:rsid w:val="00710124"/>
    <w:rsid w:val="00710BFC"/>
    <w:rsid w:val="00712391"/>
    <w:rsid w:val="00712428"/>
    <w:rsid w:val="00712F3D"/>
    <w:rsid w:val="00713BF0"/>
    <w:rsid w:val="00713C73"/>
    <w:rsid w:val="007141CB"/>
    <w:rsid w:val="00714923"/>
    <w:rsid w:val="0071643F"/>
    <w:rsid w:val="007210E0"/>
    <w:rsid w:val="00721242"/>
    <w:rsid w:val="00722B36"/>
    <w:rsid w:val="00722F5A"/>
    <w:rsid w:val="00723BA9"/>
    <w:rsid w:val="007259D9"/>
    <w:rsid w:val="00725E8D"/>
    <w:rsid w:val="00726052"/>
    <w:rsid w:val="00726620"/>
    <w:rsid w:val="00726C0B"/>
    <w:rsid w:val="00730AF2"/>
    <w:rsid w:val="00731009"/>
    <w:rsid w:val="0073176B"/>
    <w:rsid w:val="00733429"/>
    <w:rsid w:val="00736E95"/>
    <w:rsid w:val="00740722"/>
    <w:rsid w:val="00740BC9"/>
    <w:rsid w:val="00742171"/>
    <w:rsid w:val="00742A80"/>
    <w:rsid w:val="0074421A"/>
    <w:rsid w:val="007447DC"/>
    <w:rsid w:val="00745093"/>
    <w:rsid w:val="00746B60"/>
    <w:rsid w:val="00747268"/>
    <w:rsid w:val="00750435"/>
    <w:rsid w:val="007520BF"/>
    <w:rsid w:val="007530F1"/>
    <w:rsid w:val="00754B8F"/>
    <w:rsid w:val="007551E6"/>
    <w:rsid w:val="0075770A"/>
    <w:rsid w:val="0076091E"/>
    <w:rsid w:val="00762670"/>
    <w:rsid w:val="00763D92"/>
    <w:rsid w:val="007641C1"/>
    <w:rsid w:val="00766390"/>
    <w:rsid w:val="007669AD"/>
    <w:rsid w:val="00771580"/>
    <w:rsid w:val="00772B93"/>
    <w:rsid w:val="00772CA9"/>
    <w:rsid w:val="007740D2"/>
    <w:rsid w:val="00775E31"/>
    <w:rsid w:val="00777FA7"/>
    <w:rsid w:val="007807F0"/>
    <w:rsid w:val="0078115E"/>
    <w:rsid w:val="0078191F"/>
    <w:rsid w:val="007831C1"/>
    <w:rsid w:val="00787074"/>
    <w:rsid w:val="007901DC"/>
    <w:rsid w:val="00792AFA"/>
    <w:rsid w:val="0079512A"/>
    <w:rsid w:val="0079572F"/>
    <w:rsid w:val="0079584B"/>
    <w:rsid w:val="00795C36"/>
    <w:rsid w:val="00795D3E"/>
    <w:rsid w:val="007A0876"/>
    <w:rsid w:val="007A1180"/>
    <w:rsid w:val="007A21D1"/>
    <w:rsid w:val="007A45A8"/>
    <w:rsid w:val="007A644C"/>
    <w:rsid w:val="007A6A06"/>
    <w:rsid w:val="007A7F1F"/>
    <w:rsid w:val="007B23D9"/>
    <w:rsid w:val="007B2FF1"/>
    <w:rsid w:val="007B4228"/>
    <w:rsid w:val="007B442E"/>
    <w:rsid w:val="007B4620"/>
    <w:rsid w:val="007B588B"/>
    <w:rsid w:val="007B6049"/>
    <w:rsid w:val="007B6445"/>
    <w:rsid w:val="007B6D7A"/>
    <w:rsid w:val="007B722D"/>
    <w:rsid w:val="007B777F"/>
    <w:rsid w:val="007B794B"/>
    <w:rsid w:val="007C15E2"/>
    <w:rsid w:val="007C1ABA"/>
    <w:rsid w:val="007C2EF7"/>
    <w:rsid w:val="007C36A4"/>
    <w:rsid w:val="007C448F"/>
    <w:rsid w:val="007C59D9"/>
    <w:rsid w:val="007C5BD9"/>
    <w:rsid w:val="007C6BDB"/>
    <w:rsid w:val="007C79F3"/>
    <w:rsid w:val="007D05AC"/>
    <w:rsid w:val="007D164C"/>
    <w:rsid w:val="007D1BE2"/>
    <w:rsid w:val="007D1DF7"/>
    <w:rsid w:val="007D3F7D"/>
    <w:rsid w:val="007D54AD"/>
    <w:rsid w:val="007D5C44"/>
    <w:rsid w:val="007D5E9E"/>
    <w:rsid w:val="007D6FDF"/>
    <w:rsid w:val="007E1E48"/>
    <w:rsid w:val="007E2362"/>
    <w:rsid w:val="007E33D5"/>
    <w:rsid w:val="007E5E09"/>
    <w:rsid w:val="007E5F57"/>
    <w:rsid w:val="007E5FA3"/>
    <w:rsid w:val="007E608A"/>
    <w:rsid w:val="007E79FD"/>
    <w:rsid w:val="007F01C3"/>
    <w:rsid w:val="007F0DB4"/>
    <w:rsid w:val="007F2763"/>
    <w:rsid w:val="007F3378"/>
    <w:rsid w:val="007F4649"/>
    <w:rsid w:val="007F5094"/>
    <w:rsid w:val="007F54CC"/>
    <w:rsid w:val="007F56DC"/>
    <w:rsid w:val="007F5D11"/>
    <w:rsid w:val="007F5DA9"/>
    <w:rsid w:val="007F64AF"/>
    <w:rsid w:val="008004C4"/>
    <w:rsid w:val="00801342"/>
    <w:rsid w:val="008014BA"/>
    <w:rsid w:val="008017CE"/>
    <w:rsid w:val="008020C7"/>
    <w:rsid w:val="00802FBF"/>
    <w:rsid w:val="00803A68"/>
    <w:rsid w:val="008040CE"/>
    <w:rsid w:val="00807E8E"/>
    <w:rsid w:val="008110E5"/>
    <w:rsid w:val="00812C5B"/>
    <w:rsid w:val="00813F0B"/>
    <w:rsid w:val="00816F64"/>
    <w:rsid w:val="008175F7"/>
    <w:rsid w:val="00820909"/>
    <w:rsid w:val="00821C52"/>
    <w:rsid w:val="00822CBE"/>
    <w:rsid w:val="00822D54"/>
    <w:rsid w:val="00824101"/>
    <w:rsid w:val="008254ED"/>
    <w:rsid w:val="00826369"/>
    <w:rsid w:val="00826C79"/>
    <w:rsid w:val="00826CE6"/>
    <w:rsid w:val="008301DF"/>
    <w:rsid w:val="00830A50"/>
    <w:rsid w:val="0083118A"/>
    <w:rsid w:val="00831A0E"/>
    <w:rsid w:val="00832DB5"/>
    <w:rsid w:val="00833CA7"/>
    <w:rsid w:val="00834C65"/>
    <w:rsid w:val="00835B53"/>
    <w:rsid w:val="00836961"/>
    <w:rsid w:val="00837BE7"/>
    <w:rsid w:val="0084071F"/>
    <w:rsid w:val="00842885"/>
    <w:rsid w:val="00843977"/>
    <w:rsid w:val="00844551"/>
    <w:rsid w:val="00844FD0"/>
    <w:rsid w:val="00845E81"/>
    <w:rsid w:val="008468B0"/>
    <w:rsid w:val="00847A98"/>
    <w:rsid w:val="00847C99"/>
    <w:rsid w:val="0085065D"/>
    <w:rsid w:val="008508C5"/>
    <w:rsid w:val="00851AD2"/>
    <w:rsid w:val="00851DA1"/>
    <w:rsid w:val="008562B4"/>
    <w:rsid w:val="00856B95"/>
    <w:rsid w:val="00857B68"/>
    <w:rsid w:val="008608E0"/>
    <w:rsid w:val="0086113A"/>
    <w:rsid w:val="00861A5D"/>
    <w:rsid w:val="00861E58"/>
    <w:rsid w:val="0086268B"/>
    <w:rsid w:val="00862A75"/>
    <w:rsid w:val="008643EF"/>
    <w:rsid w:val="00865248"/>
    <w:rsid w:val="008653A9"/>
    <w:rsid w:val="00866A4E"/>
    <w:rsid w:val="008671C3"/>
    <w:rsid w:val="00872200"/>
    <w:rsid w:val="0087381E"/>
    <w:rsid w:val="008740B4"/>
    <w:rsid w:val="00876798"/>
    <w:rsid w:val="00877E31"/>
    <w:rsid w:val="008817E6"/>
    <w:rsid w:val="008818A6"/>
    <w:rsid w:val="00882AB2"/>
    <w:rsid w:val="00883706"/>
    <w:rsid w:val="00883B7F"/>
    <w:rsid w:val="00885518"/>
    <w:rsid w:val="00885D93"/>
    <w:rsid w:val="00891212"/>
    <w:rsid w:val="00893969"/>
    <w:rsid w:val="00894E31"/>
    <w:rsid w:val="00896537"/>
    <w:rsid w:val="008A152D"/>
    <w:rsid w:val="008A418A"/>
    <w:rsid w:val="008A4C77"/>
    <w:rsid w:val="008A6C19"/>
    <w:rsid w:val="008B0564"/>
    <w:rsid w:val="008B0B46"/>
    <w:rsid w:val="008B2A7B"/>
    <w:rsid w:val="008B3D55"/>
    <w:rsid w:val="008B40C2"/>
    <w:rsid w:val="008B4236"/>
    <w:rsid w:val="008B4BAB"/>
    <w:rsid w:val="008B5C00"/>
    <w:rsid w:val="008B64B7"/>
    <w:rsid w:val="008B6B1C"/>
    <w:rsid w:val="008C03E1"/>
    <w:rsid w:val="008C06BA"/>
    <w:rsid w:val="008C099B"/>
    <w:rsid w:val="008C0DE4"/>
    <w:rsid w:val="008C30E2"/>
    <w:rsid w:val="008C4806"/>
    <w:rsid w:val="008C5530"/>
    <w:rsid w:val="008C5E1B"/>
    <w:rsid w:val="008C6D77"/>
    <w:rsid w:val="008C7CD3"/>
    <w:rsid w:val="008D275E"/>
    <w:rsid w:val="008D41BA"/>
    <w:rsid w:val="008D441D"/>
    <w:rsid w:val="008D5155"/>
    <w:rsid w:val="008E04A7"/>
    <w:rsid w:val="008E09F5"/>
    <w:rsid w:val="008E1232"/>
    <w:rsid w:val="008E2EC8"/>
    <w:rsid w:val="008E4440"/>
    <w:rsid w:val="008E560E"/>
    <w:rsid w:val="008E611B"/>
    <w:rsid w:val="008E67AE"/>
    <w:rsid w:val="008E6E96"/>
    <w:rsid w:val="008E6EDF"/>
    <w:rsid w:val="008E78CB"/>
    <w:rsid w:val="008E7EA9"/>
    <w:rsid w:val="008F16A2"/>
    <w:rsid w:val="008F19FA"/>
    <w:rsid w:val="008F2067"/>
    <w:rsid w:val="008F2C30"/>
    <w:rsid w:val="008F2EC7"/>
    <w:rsid w:val="008F78D0"/>
    <w:rsid w:val="00901CDA"/>
    <w:rsid w:val="00901FB6"/>
    <w:rsid w:val="00903250"/>
    <w:rsid w:val="009033B4"/>
    <w:rsid w:val="00903DFA"/>
    <w:rsid w:val="0090459E"/>
    <w:rsid w:val="00904835"/>
    <w:rsid w:val="00910026"/>
    <w:rsid w:val="0091020E"/>
    <w:rsid w:val="0091149B"/>
    <w:rsid w:val="00912075"/>
    <w:rsid w:val="00913B73"/>
    <w:rsid w:val="009155C3"/>
    <w:rsid w:val="00915972"/>
    <w:rsid w:val="00916556"/>
    <w:rsid w:val="00916B61"/>
    <w:rsid w:val="00917493"/>
    <w:rsid w:val="00917F51"/>
    <w:rsid w:val="0092321D"/>
    <w:rsid w:val="00923833"/>
    <w:rsid w:val="00923E9D"/>
    <w:rsid w:val="00924124"/>
    <w:rsid w:val="00924990"/>
    <w:rsid w:val="00925657"/>
    <w:rsid w:val="00927309"/>
    <w:rsid w:val="009277D9"/>
    <w:rsid w:val="00927B24"/>
    <w:rsid w:val="009319F0"/>
    <w:rsid w:val="00931FC2"/>
    <w:rsid w:val="00932820"/>
    <w:rsid w:val="0093341D"/>
    <w:rsid w:val="00934AB3"/>
    <w:rsid w:val="0093521C"/>
    <w:rsid w:val="00935D3F"/>
    <w:rsid w:val="00935D87"/>
    <w:rsid w:val="00936A57"/>
    <w:rsid w:val="00940017"/>
    <w:rsid w:val="0094093E"/>
    <w:rsid w:val="00940D5E"/>
    <w:rsid w:val="009416DC"/>
    <w:rsid w:val="00941B79"/>
    <w:rsid w:val="009425C2"/>
    <w:rsid w:val="0094286A"/>
    <w:rsid w:val="009431BC"/>
    <w:rsid w:val="00944552"/>
    <w:rsid w:val="0094575A"/>
    <w:rsid w:val="009466F6"/>
    <w:rsid w:val="0094685D"/>
    <w:rsid w:val="00947C27"/>
    <w:rsid w:val="00950120"/>
    <w:rsid w:val="00955B8E"/>
    <w:rsid w:val="009569ED"/>
    <w:rsid w:val="009607C7"/>
    <w:rsid w:val="00960E14"/>
    <w:rsid w:val="009611B2"/>
    <w:rsid w:val="009618C5"/>
    <w:rsid w:val="00963358"/>
    <w:rsid w:val="00963AE6"/>
    <w:rsid w:val="009641F6"/>
    <w:rsid w:val="00964502"/>
    <w:rsid w:val="00964656"/>
    <w:rsid w:val="00966578"/>
    <w:rsid w:val="0097215E"/>
    <w:rsid w:val="0097396D"/>
    <w:rsid w:val="0097445C"/>
    <w:rsid w:val="00974C43"/>
    <w:rsid w:val="00975102"/>
    <w:rsid w:val="00975A53"/>
    <w:rsid w:val="00976549"/>
    <w:rsid w:val="0097668F"/>
    <w:rsid w:val="009768E1"/>
    <w:rsid w:val="00977E24"/>
    <w:rsid w:val="00982E92"/>
    <w:rsid w:val="00983364"/>
    <w:rsid w:val="00984D54"/>
    <w:rsid w:val="00985CEE"/>
    <w:rsid w:val="009864BA"/>
    <w:rsid w:val="009877D8"/>
    <w:rsid w:val="0099020E"/>
    <w:rsid w:val="00991246"/>
    <w:rsid w:val="00991468"/>
    <w:rsid w:val="009924D9"/>
    <w:rsid w:val="00992A4F"/>
    <w:rsid w:val="00992ACC"/>
    <w:rsid w:val="00993B94"/>
    <w:rsid w:val="00993D80"/>
    <w:rsid w:val="00997378"/>
    <w:rsid w:val="009A0CCD"/>
    <w:rsid w:val="009A11A2"/>
    <w:rsid w:val="009A2164"/>
    <w:rsid w:val="009A22FF"/>
    <w:rsid w:val="009A4EE4"/>
    <w:rsid w:val="009A62CB"/>
    <w:rsid w:val="009A681E"/>
    <w:rsid w:val="009A6DDC"/>
    <w:rsid w:val="009A757D"/>
    <w:rsid w:val="009B0BC9"/>
    <w:rsid w:val="009B1EC3"/>
    <w:rsid w:val="009B245F"/>
    <w:rsid w:val="009B25B7"/>
    <w:rsid w:val="009B2CD7"/>
    <w:rsid w:val="009B30E8"/>
    <w:rsid w:val="009B4156"/>
    <w:rsid w:val="009B5F20"/>
    <w:rsid w:val="009B69CA"/>
    <w:rsid w:val="009B74BD"/>
    <w:rsid w:val="009B7DB9"/>
    <w:rsid w:val="009C095B"/>
    <w:rsid w:val="009C0E1B"/>
    <w:rsid w:val="009C183E"/>
    <w:rsid w:val="009C2553"/>
    <w:rsid w:val="009C2F79"/>
    <w:rsid w:val="009C3FD0"/>
    <w:rsid w:val="009C4B95"/>
    <w:rsid w:val="009C5F50"/>
    <w:rsid w:val="009C7AC8"/>
    <w:rsid w:val="009D0136"/>
    <w:rsid w:val="009D0589"/>
    <w:rsid w:val="009D133D"/>
    <w:rsid w:val="009D243C"/>
    <w:rsid w:val="009D265A"/>
    <w:rsid w:val="009D2670"/>
    <w:rsid w:val="009D301A"/>
    <w:rsid w:val="009D3EDC"/>
    <w:rsid w:val="009D4B3D"/>
    <w:rsid w:val="009D4B86"/>
    <w:rsid w:val="009D5CCA"/>
    <w:rsid w:val="009D5FD7"/>
    <w:rsid w:val="009D66DD"/>
    <w:rsid w:val="009D7D72"/>
    <w:rsid w:val="009E3C56"/>
    <w:rsid w:val="009E3F1B"/>
    <w:rsid w:val="009E5226"/>
    <w:rsid w:val="009F08C3"/>
    <w:rsid w:val="009F0CF7"/>
    <w:rsid w:val="009F34D8"/>
    <w:rsid w:val="009F38BD"/>
    <w:rsid w:val="009F44F5"/>
    <w:rsid w:val="009F4D88"/>
    <w:rsid w:val="009F57C7"/>
    <w:rsid w:val="00A008DE"/>
    <w:rsid w:val="00A0195F"/>
    <w:rsid w:val="00A01AAD"/>
    <w:rsid w:val="00A02105"/>
    <w:rsid w:val="00A023D7"/>
    <w:rsid w:val="00A025B1"/>
    <w:rsid w:val="00A02EBF"/>
    <w:rsid w:val="00A04123"/>
    <w:rsid w:val="00A044A3"/>
    <w:rsid w:val="00A054C2"/>
    <w:rsid w:val="00A07478"/>
    <w:rsid w:val="00A07D3B"/>
    <w:rsid w:val="00A10CC5"/>
    <w:rsid w:val="00A1146E"/>
    <w:rsid w:val="00A11AE4"/>
    <w:rsid w:val="00A1247F"/>
    <w:rsid w:val="00A14284"/>
    <w:rsid w:val="00A15034"/>
    <w:rsid w:val="00A159F9"/>
    <w:rsid w:val="00A16033"/>
    <w:rsid w:val="00A1661F"/>
    <w:rsid w:val="00A20AC7"/>
    <w:rsid w:val="00A219FA"/>
    <w:rsid w:val="00A21CDC"/>
    <w:rsid w:val="00A21E6A"/>
    <w:rsid w:val="00A21FAE"/>
    <w:rsid w:val="00A22828"/>
    <w:rsid w:val="00A22B11"/>
    <w:rsid w:val="00A2333C"/>
    <w:rsid w:val="00A236F0"/>
    <w:rsid w:val="00A27B13"/>
    <w:rsid w:val="00A27BF0"/>
    <w:rsid w:val="00A318F9"/>
    <w:rsid w:val="00A32529"/>
    <w:rsid w:val="00A3285A"/>
    <w:rsid w:val="00A35A4A"/>
    <w:rsid w:val="00A37EB5"/>
    <w:rsid w:val="00A40527"/>
    <w:rsid w:val="00A4059D"/>
    <w:rsid w:val="00A4077C"/>
    <w:rsid w:val="00A41870"/>
    <w:rsid w:val="00A43187"/>
    <w:rsid w:val="00A43B01"/>
    <w:rsid w:val="00A44733"/>
    <w:rsid w:val="00A45BC7"/>
    <w:rsid w:val="00A46702"/>
    <w:rsid w:val="00A46B03"/>
    <w:rsid w:val="00A478C3"/>
    <w:rsid w:val="00A51E3A"/>
    <w:rsid w:val="00A5237D"/>
    <w:rsid w:val="00A5268D"/>
    <w:rsid w:val="00A533C5"/>
    <w:rsid w:val="00A550C5"/>
    <w:rsid w:val="00A557DF"/>
    <w:rsid w:val="00A60089"/>
    <w:rsid w:val="00A6033A"/>
    <w:rsid w:val="00A60526"/>
    <w:rsid w:val="00A60812"/>
    <w:rsid w:val="00A64131"/>
    <w:rsid w:val="00A64205"/>
    <w:rsid w:val="00A65F75"/>
    <w:rsid w:val="00A66E6D"/>
    <w:rsid w:val="00A705C9"/>
    <w:rsid w:val="00A70F37"/>
    <w:rsid w:val="00A71D59"/>
    <w:rsid w:val="00A74951"/>
    <w:rsid w:val="00A755FC"/>
    <w:rsid w:val="00A75720"/>
    <w:rsid w:val="00A81190"/>
    <w:rsid w:val="00A83DC0"/>
    <w:rsid w:val="00A849BB"/>
    <w:rsid w:val="00A84A90"/>
    <w:rsid w:val="00A87001"/>
    <w:rsid w:val="00A9003E"/>
    <w:rsid w:val="00A91ACC"/>
    <w:rsid w:val="00A92404"/>
    <w:rsid w:val="00A92ED5"/>
    <w:rsid w:val="00A9624D"/>
    <w:rsid w:val="00AA0313"/>
    <w:rsid w:val="00AA0969"/>
    <w:rsid w:val="00AA22AC"/>
    <w:rsid w:val="00AA3360"/>
    <w:rsid w:val="00AA3E36"/>
    <w:rsid w:val="00AA3EB5"/>
    <w:rsid w:val="00AA4332"/>
    <w:rsid w:val="00AA52EA"/>
    <w:rsid w:val="00AA6D30"/>
    <w:rsid w:val="00AA6F00"/>
    <w:rsid w:val="00AA7392"/>
    <w:rsid w:val="00AB1EAD"/>
    <w:rsid w:val="00AB5911"/>
    <w:rsid w:val="00AB6C5E"/>
    <w:rsid w:val="00AC0326"/>
    <w:rsid w:val="00AC2032"/>
    <w:rsid w:val="00AC25DC"/>
    <w:rsid w:val="00AC304F"/>
    <w:rsid w:val="00AC4447"/>
    <w:rsid w:val="00AC4783"/>
    <w:rsid w:val="00AC7867"/>
    <w:rsid w:val="00AC78F8"/>
    <w:rsid w:val="00AD015A"/>
    <w:rsid w:val="00AD1E70"/>
    <w:rsid w:val="00AD29D2"/>
    <w:rsid w:val="00AD3D2F"/>
    <w:rsid w:val="00AD6AF2"/>
    <w:rsid w:val="00AD6D5D"/>
    <w:rsid w:val="00AE13EE"/>
    <w:rsid w:val="00AE1F45"/>
    <w:rsid w:val="00AE2054"/>
    <w:rsid w:val="00AE306E"/>
    <w:rsid w:val="00AE35CB"/>
    <w:rsid w:val="00AE3972"/>
    <w:rsid w:val="00AF17D0"/>
    <w:rsid w:val="00AF2F9A"/>
    <w:rsid w:val="00AF40D3"/>
    <w:rsid w:val="00AF4715"/>
    <w:rsid w:val="00AF5E98"/>
    <w:rsid w:val="00AF6500"/>
    <w:rsid w:val="00B0025B"/>
    <w:rsid w:val="00B0137F"/>
    <w:rsid w:val="00B03443"/>
    <w:rsid w:val="00B036D8"/>
    <w:rsid w:val="00B03AF1"/>
    <w:rsid w:val="00B05362"/>
    <w:rsid w:val="00B057CC"/>
    <w:rsid w:val="00B062C3"/>
    <w:rsid w:val="00B07176"/>
    <w:rsid w:val="00B0762F"/>
    <w:rsid w:val="00B1013E"/>
    <w:rsid w:val="00B10708"/>
    <w:rsid w:val="00B12042"/>
    <w:rsid w:val="00B145A9"/>
    <w:rsid w:val="00B150A8"/>
    <w:rsid w:val="00B15495"/>
    <w:rsid w:val="00B170FC"/>
    <w:rsid w:val="00B171CF"/>
    <w:rsid w:val="00B20153"/>
    <w:rsid w:val="00B20DDA"/>
    <w:rsid w:val="00B22DC4"/>
    <w:rsid w:val="00B239AD"/>
    <w:rsid w:val="00B2401B"/>
    <w:rsid w:val="00B2512F"/>
    <w:rsid w:val="00B2563D"/>
    <w:rsid w:val="00B25B45"/>
    <w:rsid w:val="00B27E59"/>
    <w:rsid w:val="00B32787"/>
    <w:rsid w:val="00B33436"/>
    <w:rsid w:val="00B34A53"/>
    <w:rsid w:val="00B35E9D"/>
    <w:rsid w:val="00B41D87"/>
    <w:rsid w:val="00B42007"/>
    <w:rsid w:val="00B421FA"/>
    <w:rsid w:val="00B42BCF"/>
    <w:rsid w:val="00B438EF"/>
    <w:rsid w:val="00B44341"/>
    <w:rsid w:val="00B4441D"/>
    <w:rsid w:val="00B468EF"/>
    <w:rsid w:val="00B46E3E"/>
    <w:rsid w:val="00B476E6"/>
    <w:rsid w:val="00B503BD"/>
    <w:rsid w:val="00B5186C"/>
    <w:rsid w:val="00B5359F"/>
    <w:rsid w:val="00B54141"/>
    <w:rsid w:val="00B57B97"/>
    <w:rsid w:val="00B6089B"/>
    <w:rsid w:val="00B64013"/>
    <w:rsid w:val="00B64329"/>
    <w:rsid w:val="00B64717"/>
    <w:rsid w:val="00B654BF"/>
    <w:rsid w:val="00B6592E"/>
    <w:rsid w:val="00B71BA9"/>
    <w:rsid w:val="00B72945"/>
    <w:rsid w:val="00B72EA4"/>
    <w:rsid w:val="00B732F1"/>
    <w:rsid w:val="00B73857"/>
    <w:rsid w:val="00B7618C"/>
    <w:rsid w:val="00B76D54"/>
    <w:rsid w:val="00B770F8"/>
    <w:rsid w:val="00B7790A"/>
    <w:rsid w:val="00B805E6"/>
    <w:rsid w:val="00B8102B"/>
    <w:rsid w:val="00B81097"/>
    <w:rsid w:val="00B813BB"/>
    <w:rsid w:val="00B816D3"/>
    <w:rsid w:val="00B818A0"/>
    <w:rsid w:val="00B818B8"/>
    <w:rsid w:val="00B81A81"/>
    <w:rsid w:val="00B82529"/>
    <w:rsid w:val="00B82DBB"/>
    <w:rsid w:val="00B82F76"/>
    <w:rsid w:val="00B8369B"/>
    <w:rsid w:val="00B84ABF"/>
    <w:rsid w:val="00B8569A"/>
    <w:rsid w:val="00B85D28"/>
    <w:rsid w:val="00B86CE8"/>
    <w:rsid w:val="00B87CD6"/>
    <w:rsid w:val="00B91293"/>
    <w:rsid w:val="00B92080"/>
    <w:rsid w:val="00B95C62"/>
    <w:rsid w:val="00B95ED3"/>
    <w:rsid w:val="00B97099"/>
    <w:rsid w:val="00B975B5"/>
    <w:rsid w:val="00BA0A34"/>
    <w:rsid w:val="00BA13BB"/>
    <w:rsid w:val="00BA1D27"/>
    <w:rsid w:val="00BA2F66"/>
    <w:rsid w:val="00BA32B4"/>
    <w:rsid w:val="00BA4B14"/>
    <w:rsid w:val="00BA6D7A"/>
    <w:rsid w:val="00BA7616"/>
    <w:rsid w:val="00BA7A57"/>
    <w:rsid w:val="00BB3B96"/>
    <w:rsid w:val="00BB4EDB"/>
    <w:rsid w:val="00BB7737"/>
    <w:rsid w:val="00BC041C"/>
    <w:rsid w:val="00BC230F"/>
    <w:rsid w:val="00BC56A5"/>
    <w:rsid w:val="00BC652D"/>
    <w:rsid w:val="00BC6698"/>
    <w:rsid w:val="00BC7C6C"/>
    <w:rsid w:val="00BD08FB"/>
    <w:rsid w:val="00BD1010"/>
    <w:rsid w:val="00BE06C8"/>
    <w:rsid w:val="00BE2115"/>
    <w:rsid w:val="00BE21A6"/>
    <w:rsid w:val="00BE26D5"/>
    <w:rsid w:val="00BE274E"/>
    <w:rsid w:val="00BE29B5"/>
    <w:rsid w:val="00BE3D9B"/>
    <w:rsid w:val="00BE5C13"/>
    <w:rsid w:val="00BE77C5"/>
    <w:rsid w:val="00BE7D6A"/>
    <w:rsid w:val="00BF2A87"/>
    <w:rsid w:val="00BF501C"/>
    <w:rsid w:val="00BF50A8"/>
    <w:rsid w:val="00BF6127"/>
    <w:rsid w:val="00BF6159"/>
    <w:rsid w:val="00C00423"/>
    <w:rsid w:val="00C015F8"/>
    <w:rsid w:val="00C01786"/>
    <w:rsid w:val="00C04549"/>
    <w:rsid w:val="00C056DD"/>
    <w:rsid w:val="00C07738"/>
    <w:rsid w:val="00C10F92"/>
    <w:rsid w:val="00C11046"/>
    <w:rsid w:val="00C119BA"/>
    <w:rsid w:val="00C120D7"/>
    <w:rsid w:val="00C13A97"/>
    <w:rsid w:val="00C158C1"/>
    <w:rsid w:val="00C16037"/>
    <w:rsid w:val="00C16311"/>
    <w:rsid w:val="00C166E4"/>
    <w:rsid w:val="00C17C9E"/>
    <w:rsid w:val="00C20BD0"/>
    <w:rsid w:val="00C21951"/>
    <w:rsid w:val="00C22D13"/>
    <w:rsid w:val="00C23667"/>
    <w:rsid w:val="00C24D2A"/>
    <w:rsid w:val="00C24E8E"/>
    <w:rsid w:val="00C25ED6"/>
    <w:rsid w:val="00C25EDE"/>
    <w:rsid w:val="00C26B61"/>
    <w:rsid w:val="00C27E71"/>
    <w:rsid w:val="00C31070"/>
    <w:rsid w:val="00C31743"/>
    <w:rsid w:val="00C32528"/>
    <w:rsid w:val="00C3403D"/>
    <w:rsid w:val="00C34411"/>
    <w:rsid w:val="00C40CC6"/>
    <w:rsid w:val="00C433E9"/>
    <w:rsid w:val="00C4487A"/>
    <w:rsid w:val="00C4745E"/>
    <w:rsid w:val="00C4748A"/>
    <w:rsid w:val="00C506A4"/>
    <w:rsid w:val="00C51076"/>
    <w:rsid w:val="00C51161"/>
    <w:rsid w:val="00C5197E"/>
    <w:rsid w:val="00C530D8"/>
    <w:rsid w:val="00C5425F"/>
    <w:rsid w:val="00C55321"/>
    <w:rsid w:val="00C5667D"/>
    <w:rsid w:val="00C60365"/>
    <w:rsid w:val="00C613AF"/>
    <w:rsid w:val="00C6631E"/>
    <w:rsid w:val="00C66545"/>
    <w:rsid w:val="00C71939"/>
    <w:rsid w:val="00C71E31"/>
    <w:rsid w:val="00C72665"/>
    <w:rsid w:val="00C7552A"/>
    <w:rsid w:val="00C77D86"/>
    <w:rsid w:val="00C82210"/>
    <w:rsid w:val="00C8257A"/>
    <w:rsid w:val="00C83768"/>
    <w:rsid w:val="00C85B1A"/>
    <w:rsid w:val="00C85FFA"/>
    <w:rsid w:val="00C86361"/>
    <w:rsid w:val="00C86A5B"/>
    <w:rsid w:val="00C93F35"/>
    <w:rsid w:val="00C953D6"/>
    <w:rsid w:val="00C95C9E"/>
    <w:rsid w:val="00C961DD"/>
    <w:rsid w:val="00C97AF3"/>
    <w:rsid w:val="00CA33D2"/>
    <w:rsid w:val="00CA6481"/>
    <w:rsid w:val="00CA76BE"/>
    <w:rsid w:val="00CB0C39"/>
    <w:rsid w:val="00CB0F90"/>
    <w:rsid w:val="00CB1AE2"/>
    <w:rsid w:val="00CB23FD"/>
    <w:rsid w:val="00CB4AB7"/>
    <w:rsid w:val="00CB5280"/>
    <w:rsid w:val="00CB52AB"/>
    <w:rsid w:val="00CB52E3"/>
    <w:rsid w:val="00CB6010"/>
    <w:rsid w:val="00CB7E63"/>
    <w:rsid w:val="00CC1939"/>
    <w:rsid w:val="00CC2C63"/>
    <w:rsid w:val="00CC3082"/>
    <w:rsid w:val="00CC4A55"/>
    <w:rsid w:val="00CC4F85"/>
    <w:rsid w:val="00CC580F"/>
    <w:rsid w:val="00CC6BBB"/>
    <w:rsid w:val="00CC70A5"/>
    <w:rsid w:val="00CD0B05"/>
    <w:rsid w:val="00CD1129"/>
    <w:rsid w:val="00CD25CF"/>
    <w:rsid w:val="00CD3822"/>
    <w:rsid w:val="00CD39F5"/>
    <w:rsid w:val="00CD3AB8"/>
    <w:rsid w:val="00CD435E"/>
    <w:rsid w:val="00CE10B1"/>
    <w:rsid w:val="00CE184F"/>
    <w:rsid w:val="00CE2D0B"/>
    <w:rsid w:val="00CE47B8"/>
    <w:rsid w:val="00CE4CC1"/>
    <w:rsid w:val="00CE506C"/>
    <w:rsid w:val="00CE52D5"/>
    <w:rsid w:val="00CE5510"/>
    <w:rsid w:val="00CE6FB4"/>
    <w:rsid w:val="00CF043B"/>
    <w:rsid w:val="00CF07A6"/>
    <w:rsid w:val="00CF25D0"/>
    <w:rsid w:val="00CF41F1"/>
    <w:rsid w:val="00CF66E9"/>
    <w:rsid w:val="00CF770C"/>
    <w:rsid w:val="00D00206"/>
    <w:rsid w:val="00D00ADD"/>
    <w:rsid w:val="00D02EE8"/>
    <w:rsid w:val="00D02FDF"/>
    <w:rsid w:val="00D037A3"/>
    <w:rsid w:val="00D03867"/>
    <w:rsid w:val="00D04EBD"/>
    <w:rsid w:val="00D0598A"/>
    <w:rsid w:val="00D05BFC"/>
    <w:rsid w:val="00D061D9"/>
    <w:rsid w:val="00D066D4"/>
    <w:rsid w:val="00D071E4"/>
    <w:rsid w:val="00D07BAE"/>
    <w:rsid w:val="00D10A62"/>
    <w:rsid w:val="00D130DC"/>
    <w:rsid w:val="00D1356C"/>
    <w:rsid w:val="00D14597"/>
    <w:rsid w:val="00D148F5"/>
    <w:rsid w:val="00D16144"/>
    <w:rsid w:val="00D16397"/>
    <w:rsid w:val="00D2012C"/>
    <w:rsid w:val="00D204EE"/>
    <w:rsid w:val="00D21D56"/>
    <w:rsid w:val="00D22AC8"/>
    <w:rsid w:val="00D22C39"/>
    <w:rsid w:val="00D24575"/>
    <w:rsid w:val="00D24F06"/>
    <w:rsid w:val="00D24FB9"/>
    <w:rsid w:val="00D258BB"/>
    <w:rsid w:val="00D25E59"/>
    <w:rsid w:val="00D25FBA"/>
    <w:rsid w:val="00D2607B"/>
    <w:rsid w:val="00D2690F"/>
    <w:rsid w:val="00D27856"/>
    <w:rsid w:val="00D30770"/>
    <w:rsid w:val="00D33210"/>
    <w:rsid w:val="00D33C9A"/>
    <w:rsid w:val="00D33EA3"/>
    <w:rsid w:val="00D362BD"/>
    <w:rsid w:val="00D375B8"/>
    <w:rsid w:val="00D40E6F"/>
    <w:rsid w:val="00D4202D"/>
    <w:rsid w:val="00D43F8B"/>
    <w:rsid w:val="00D46467"/>
    <w:rsid w:val="00D47D04"/>
    <w:rsid w:val="00D5153C"/>
    <w:rsid w:val="00D53083"/>
    <w:rsid w:val="00D53760"/>
    <w:rsid w:val="00D543BC"/>
    <w:rsid w:val="00D55D30"/>
    <w:rsid w:val="00D572EE"/>
    <w:rsid w:val="00D57393"/>
    <w:rsid w:val="00D576E2"/>
    <w:rsid w:val="00D57B9C"/>
    <w:rsid w:val="00D57D55"/>
    <w:rsid w:val="00D60C96"/>
    <w:rsid w:val="00D62AD6"/>
    <w:rsid w:val="00D63E67"/>
    <w:rsid w:val="00D64ACB"/>
    <w:rsid w:val="00D6750B"/>
    <w:rsid w:val="00D7003A"/>
    <w:rsid w:val="00D70588"/>
    <w:rsid w:val="00D70931"/>
    <w:rsid w:val="00D72345"/>
    <w:rsid w:val="00D72C95"/>
    <w:rsid w:val="00D73BB2"/>
    <w:rsid w:val="00D73E0A"/>
    <w:rsid w:val="00D747BD"/>
    <w:rsid w:val="00D779F2"/>
    <w:rsid w:val="00D77BEA"/>
    <w:rsid w:val="00D81FF0"/>
    <w:rsid w:val="00D822EB"/>
    <w:rsid w:val="00D83DDF"/>
    <w:rsid w:val="00D84F47"/>
    <w:rsid w:val="00D8523F"/>
    <w:rsid w:val="00D85278"/>
    <w:rsid w:val="00D8544E"/>
    <w:rsid w:val="00D85BCE"/>
    <w:rsid w:val="00D87101"/>
    <w:rsid w:val="00D901D6"/>
    <w:rsid w:val="00D91499"/>
    <w:rsid w:val="00D927FB"/>
    <w:rsid w:val="00D93B15"/>
    <w:rsid w:val="00D93FB3"/>
    <w:rsid w:val="00D948E0"/>
    <w:rsid w:val="00D95380"/>
    <w:rsid w:val="00D95648"/>
    <w:rsid w:val="00D9672A"/>
    <w:rsid w:val="00D97CB9"/>
    <w:rsid w:val="00DA0102"/>
    <w:rsid w:val="00DA54BF"/>
    <w:rsid w:val="00DA7CF8"/>
    <w:rsid w:val="00DB0238"/>
    <w:rsid w:val="00DB0A30"/>
    <w:rsid w:val="00DB2321"/>
    <w:rsid w:val="00DB375F"/>
    <w:rsid w:val="00DB42A4"/>
    <w:rsid w:val="00DB4E19"/>
    <w:rsid w:val="00DB6D6A"/>
    <w:rsid w:val="00DB7542"/>
    <w:rsid w:val="00DC0499"/>
    <w:rsid w:val="00DC125C"/>
    <w:rsid w:val="00DC1447"/>
    <w:rsid w:val="00DC2268"/>
    <w:rsid w:val="00DC22EE"/>
    <w:rsid w:val="00DC251D"/>
    <w:rsid w:val="00DC27F7"/>
    <w:rsid w:val="00DC4197"/>
    <w:rsid w:val="00DC596C"/>
    <w:rsid w:val="00DC62D1"/>
    <w:rsid w:val="00DC7088"/>
    <w:rsid w:val="00DC7821"/>
    <w:rsid w:val="00DD28DC"/>
    <w:rsid w:val="00DD4AC8"/>
    <w:rsid w:val="00DD7564"/>
    <w:rsid w:val="00DE00C1"/>
    <w:rsid w:val="00DE082B"/>
    <w:rsid w:val="00DE2EBA"/>
    <w:rsid w:val="00DE33DE"/>
    <w:rsid w:val="00DE3AD3"/>
    <w:rsid w:val="00DE42DE"/>
    <w:rsid w:val="00DE6188"/>
    <w:rsid w:val="00DE66AF"/>
    <w:rsid w:val="00DE76C4"/>
    <w:rsid w:val="00DE7BE8"/>
    <w:rsid w:val="00DE7E62"/>
    <w:rsid w:val="00DF0DBC"/>
    <w:rsid w:val="00DF26BC"/>
    <w:rsid w:val="00DF4C3A"/>
    <w:rsid w:val="00DF5470"/>
    <w:rsid w:val="00E00025"/>
    <w:rsid w:val="00E0267B"/>
    <w:rsid w:val="00E04375"/>
    <w:rsid w:val="00E05126"/>
    <w:rsid w:val="00E057FE"/>
    <w:rsid w:val="00E05A0A"/>
    <w:rsid w:val="00E05A21"/>
    <w:rsid w:val="00E060C4"/>
    <w:rsid w:val="00E0650E"/>
    <w:rsid w:val="00E10E31"/>
    <w:rsid w:val="00E111A3"/>
    <w:rsid w:val="00E11CA3"/>
    <w:rsid w:val="00E1239D"/>
    <w:rsid w:val="00E15FC6"/>
    <w:rsid w:val="00E2131A"/>
    <w:rsid w:val="00E2286E"/>
    <w:rsid w:val="00E26EF7"/>
    <w:rsid w:val="00E30C9D"/>
    <w:rsid w:val="00E311F5"/>
    <w:rsid w:val="00E3454D"/>
    <w:rsid w:val="00E34635"/>
    <w:rsid w:val="00E34CA9"/>
    <w:rsid w:val="00E36F99"/>
    <w:rsid w:val="00E37095"/>
    <w:rsid w:val="00E375CF"/>
    <w:rsid w:val="00E37678"/>
    <w:rsid w:val="00E404B6"/>
    <w:rsid w:val="00E41A8F"/>
    <w:rsid w:val="00E44A1C"/>
    <w:rsid w:val="00E450A5"/>
    <w:rsid w:val="00E46316"/>
    <w:rsid w:val="00E47C44"/>
    <w:rsid w:val="00E509C5"/>
    <w:rsid w:val="00E50B06"/>
    <w:rsid w:val="00E52645"/>
    <w:rsid w:val="00E52D8C"/>
    <w:rsid w:val="00E5331F"/>
    <w:rsid w:val="00E536B3"/>
    <w:rsid w:val="00E55323"/>
    <w:rsid w:val="00E57A0D"/>
    <w:rsid w:val="00E608AE"/>
    <w:rsid w:val="00E6481B"/>
    <w:rsid w:val="00E66082"/>
    <w:rsid w:val="00E6664C"/>
    <w:rsid w:val="00E679AB"/>
    <w:rsid w:val="00E70C24"/>
    <w:rsid w:val="00E72B8E"/>
    <w:rsid w:val="00E7310D"/>
    <w:rsid w:val="00E749BB"/>
    <w:rsid w:val="00E74AC2"/>
    <w:rsid w:val="00E74FD2"/>
    <w:rsid w:val="00E752DF"/>
    <w:rsid w:val="00E76B0E"/>
    <w:rsid w:val="00E77D14"/>
    <w:rsid w:val="00E8082C"/>
    <w:rsid w:val="00E8141A"/>
    <w:rsid w:val="00E82B8C"/>
    <w:rsid w:val="00E83B4F"/>
    <w:rsid w:val="00E8407F"/>
    <w:rsid w:val="00E851A2"/>
    <w:rsid w:val="00E8551D"/>
    <w:rsid w:val="00E85C74"/>
    <w:rsid w:val="00E85D9E"/>
    <w:rsid w:val="00E86C8A"/>
    <w:rsid w:val="00E90EBC"/>
    <w:rsid w:val="00E91B56"/>
    <w:rsid w:val="00E92C97"/>
    <w:rsid w:val="00E930E6"/>
    <w:rsid w:val="00E93540"/>
    <w:rsid w:val="00E93DBE"/>
    <w:rsid w:val="00E9470B"/>
    <w:rsid w:val="00E9490F"/>
    <w:rsid w:val="00E94F01"/>
    <w:rsid w:val="00E969C2"/>
    <w:rsid w:val="00EA104B"/>
    <w:rsid w:val="00EA1BEB"/>
    <w:rsid w:val="00EA3820"/>
    <w:rsid w:val="00EA4EEF"/>
    <w:rsid w:val="00EA535B"/>
    <w:rsid w:val="00EA58AB"/>
    <w:rsid w:val="00EA592F"/>
    <w:rsid w:val="00EA5B22"/>
    <w:rsid w:val="00EA62A3"/>
    <w:rsid w:val="00EA7459"/>
    <w:rsid w:val="00EB3692"/>
    <w:rsid w:val="00EB3808"/>
    <w:rsid w:val="00EB38D8"/>
    <w:rsid w:val="00EB4251"/>
    <w:rsid w:val="00EB42C7"/>
    <w:rsid w:val="00EB4447"/>
    <w:rsid w:val="00EB473E"/>
    <w:rsid w:val="00EB5404"/>
    <w:rsid w:val="00EB5BAD"/>
    <w:rsid w:val="00EB6570"/>
    <w:rsid w:val="00EB65FA"/>
    <w:rsid w:val="00EB6ED5"/>
    <w:rsid w:val="00EB7710"/>
    <w:rsid w:val="00EB7C31"/>
    <w:rsid w:val="00EC02FF"/>
    <w:rsid w:val="00EC0ED7"/>
    <w:rsid w:val="00EC41CA"/>
    <w:rsid w:val="00EC4CE7"/>
    <w:rsid w:val="00EC4E2F"/>
    <w:rsid w:val="00EC5140"/>
    <w:rsid w:val="00EC598C"/>
    <w:rsid w:val="00EC6389"/>
    <w:rsid w:val="00EC769B"/>
    <w:rsid w:val="00EC794E"/>
    <w:rsid w:val="00EC7A03"/>
    <w:rsid w:val="00ED25AC"/>
    <w:rsid w:val="00ED45E6"/>
    <w:rsid w:val="00ED4B56"/>
    <w:rsid w:val="00ED5881"/>
    <w:rsid w:val="00ED718F"/>
    <w:rsid w:val="00ED727F"/>
    <w:rsid w:val="00ED7C2C"/>
    <w:rsid w:val="00EE18FE"/>
    <w:rsid w:val="00EE32F3"/>
    <w:rsid w:val="00EE4150"/>
    <w:rsid w:val="00EE4B63"/>
    <w:rsid w:val="00EE5F62"/>
    <w:rsid w:val="00EE63E7"/>
    <w:rsid w:val="00EE6C57"/>
    <w:rsid w:val="00EE6D84"/>
    <w:rsid w:val="00EF15DC"/>
    <w:rsid w:val="00EF2E64"/>
    <w:rsid w:val="00EF5411"/>
    <w:rsid w:val="00EF5519"/>
    <w:rsid w:val="00EF66AE"/>
    <w:rsid w:val="00F004CC"/>
    <w:rsid w:val="00F00942"/>
    <w:rsid w:val="00F0106E"/>
    <w:rsid w:val="00F01676"/>
    <w:rsid w:val="00F02527"/>
    <w:rsid w:val="00F02D29"/>
    <w:rsid w:val="00F02E14"/>
    <w:rsid w:val="00F0339C"/>
    <w:rsid w:val="00F04F58"/>
    <w:rsid w:val="00F10691"/>
    <w:rsid w:val="00F114E6"/>
    <w:rsid w:val="00F116F4"/>
    <w:rsid w:val="00F12588"/>
    <w:rsid w:val="00F12EF7"/>
    <w:rsid w:val="00F13B69"/>
    <w:rsid w:val="00F14521"/>
    <w:rsid w:val="00F1615C"/>
    <w:rsid w:val="00F172ED"/>
    <w:rsid w:val="00F20175"/>
    <w:rsid w:val="00F20945"/>
    <w:rsid w:val="00F22CB7"/>
    <w:rsid w:val="00F2462A"/>
    <w:rsid w:val="00F249CD"/>
    <w:rsid w:val="00F266F7"/>
    <w:rsid w:val="00F30089"/>
    <w:rsid w:val="00F33D75"/>
    <w:rsid w:val="00F34450"/>
    <w:rsid w:val="00F35437"/>
    <w:rsid w:val="00F35F7B"/>
    <w:rsid w:val="00F40E60"/>
    <w:rsid w:val="00F44BBB"/>
    <w:rsid w:val="00F45007"/>
    <w:rsid w:val="00F45484"/>
    <w:rsid w:val="00F46523"/>
    <w:rsid w:val="00F50C93"/>
    <w:rsid w:val="00F5126E"/>
    <w:rsid w:val="00F522C4"/>
    <w:rsid w:val="00F53291"/>
    <w:rsid w:val="00F53CE8"/>
    <w:rsid w:val="00F53E79"/>
    <w:rsid w:val="00F55337"/>
    <w:rsid w:val="00F56C51"/>
    <w:rsid w:val="00F572FD"/>
    <w:rsid w:val="00F60023"/>
    <w:rsid w:val="00F60E94"/>
    <w:rsid w:val="00F622B7"/>
    <w:rsid w:val="00F62551"/>
    <w:rsid w:val="00F63FB0"/>
    <w:rsid w:val="00F64D97"/>
    <w:rsid w:val="00F650D9"/>
    <w:rsid w:val="00F658AD"/>
    <w:rsid w:val="00F66F9F"/>
    <w:rsid w:val="00F70099"/>
    <w:rsid w:val="00F721A5"/>
    <w:rsid w:val="00F72E5C"/>
    <w:rsid w:val="00F745F7"/>
    <w:rsid w:val="00F74B49"/>
    <w:rsid w:val="00F74D5A"/>
    <w:rsid w:val="00F75218"/>
    <w:rsid w:val="00F757C9"/>
    <w:rsid w:val="00F76708"/>
    <w:rsid w:val="00F77D7F"/>
    <w:rsid w:val="00F80E22"/>
    <w:rsid w:val="00F81382"/>
    <w:rsid w:val="00F84362"/>
    <w:rsid w:val="00F84F9E"/>
    <w:rsid w:val="00F86838"/>
    <w:rsid w:val="00F87A37"/>
    <w:rsid w:val="00F87DF5"/>
    <w:rsid w:val="00F91BBA"/>
    <w:rsid w:val="00F91BDC"/>
    <w:rsid w:val="00F94F2A"/>
    <w:rsid w:val="00FA0C9A"/>
    <w:rsid w:val="00FA2439"/>
    <w:rsid w:val="00FA4238"/>
    <w:rsid w:val="00FA4A0B"/>
    <w:rsid w:val="00FA5148"/>
    <w:rsid w:val="00FA5929"/>
    <w:rsid w:val="00FA6AF1"/>
    <w:rsid w:val="00FB7E94"/>
    <w:rsid w:val="00FC11C4"/>
    <w:rsid w:val="00FC1ED2"/>
    <w:rsid w:val="00FC1F85"/>
    <w:rsid w:val="00FC5703"/>
    <w:rsid w:val="00FC6BD6"/>
    <w:rsid w:val="00FC729E"/>
    <w:rsid w:val="00FC7B16"/>
    <w:rsid w:val="00FC7E85"/>
    <w:rsid w:val="00FD07FC"/>
    <w:rsid w:val="00FD3B7D"/>
    <w:rsid w:val="00FD545C"/>
    <w:rsid w:val="00FD5A41"/>
    <w:rsid w:val="00FD6C83"/>
    <w:rsid w:val="00FD6CBD"/>
    <w:rsid w:val="00FE14CF"/>
    <w:rsid w:val="00FE1980"/>
    <w:rsid w:val="00FE1B63"/>
    <w:rsid w:val="00FE42F8"/>
    <w:rsid w:val="00FE5C3C"/>
    <w:rsid w:val="00FF03F7"/>
    <w:rsid w:val="00FF1536"/>
    <w:rsid w:val="00FF3F27"/>
    <w:rsid w:val="00FF4319"/>
    <w:rsid w:val="00FF5CB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A373"/>
  <w15:docId w15:val="{1A75954B-964C-414F-8A0D-1EC1AFC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2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5321"/>
    <w:rPr>
      <w:color w:val="0563C1"/>
      <w:u w:val="single"/>
    </w:rPr>
  </w:style>
  <w:style w:type="paragraph" w:customStyle="1" w:styleId="rvps14">
    <w:name w:val="rvps14"/>
    <w:basedOn w:val="a"/>
    <w:rsid w:val="00C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55321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55321"/>
    <w:rPr>
      <w:rFonts w:eastAsiaTheme="minorEastAsia"/>
      <w:lang w:val="ru-RU" w:eastAsia="ru-RU"/>
    </w:rPr>
  </w:style>
  <w:style w:type="paragraph" w:customStyle="1" w:styleId="rvps12">
    <w:name w:val="rvps12"/>
    <w:basedOn w:val="a"/>
    <w:rsid w:val="00C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C55321"/>
  </w:style>
  <w:style w:type="paragraph" w:customStyle="1" w:styleId="rvps2">
    <w:name w:val="rvps2"/>
    <w:basedOn w:val="a"/>
    <w:rsid w:val="00C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C55321"/>
  </w:style>
  <w:style w:type="paragraph" w:styleId="a6">
    <w:name w:val="No Spacing"/>
    <w:uiPriority w:val="1"/>
    <w:qFormat/>
    <w:rsid w:val="00C55321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DB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</dc:creator>
  <cp:keywords/>
  <dc:description/>
  <cp:lastModifiedBy>38093</cp:lastModifiedBy>
  <cp:revision>6</cp:revision>
  <dcterms:created xsi:type="dcterms:W3CDTF">2020-07-22T11:38:00Z</dcterms:created>
  <dcterms:modified xsi:type="dcterms:W3CDTF">2020-07-23T08:30:00Z</dcterms:modified>
</cp:coreProperties>
</file>