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C7" w:rsidRPr="00686C77" w:rsidRDefault="009042C7" w:rsidP="009042C7">
      <w:pPr>
        <w:spacing w:before="120" w:after="120"/>
        <w:ind w:hanging="540"/>
        <w:jc w:val="right"/>
        <w:rPr>
          <w:rFonts w:ascii="Times New Roman" w:hAnsi="Times New Roman"/>
          <w:sz w:val="24"/>
          <w:szCs w:val="24"/>
        </w:rPr>
      </w:pPr>
    </w:p>
    <w:p w:rsidR="009042C7" w:rsidRPr="00123BBE" w:rsidRDefault="009042C7" w:rsidP="00123BBE">
      <w:pPr>
        <w:keepNext/>
        <w:keepLines/>
        <w:spacing w:line="276" w:lineRule="auto"/>
        <w:ind w:left="4820"/>
        <w:rPr>
          <w:rFonts w:ascii="Times New Roman" w:hAnsi="Times New Roman"/>
          <w:b/>
          <w:sz w:val="28"/>
          <w:szCs w:val="28"/>
        </w:rPr>
      </w:pPr>
      <w:r w:rsidRPr="00123BBE">
        <w:rPr>
          <w:rFonts w:ascii="Times New Roman" w:hAnsi="Times New Roman"/>
          <w:b/>
          <w:sz w:val="28"/>
          <w:szCs w:val="28"/>
        </w:rPr>
        <w:t xml:space="preserve">Конкурсній комісії </w:t>
      </w:r>
    </w:p>
    <w:p w:rsidR="009042C7" w:rsidRPr="00123BBE" w:rsidRDefault="00F8510C" w:rsidP="00123BBE">
      <w:pPr>
        <w:keepNext/>
        <w:keepLines/>
        <w:spacing w:line="276" w:lineRule="auto"/>
        <w:ind w:left="48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Болградського районного</w:t>
      </w:r>
      <w:r w:rsidR="009042C7" w:rsidRPr="00123BBE">
        <w:rPr>
          <w:rFonts w:ascii="Times New Roman" w:hAnsi="Times New Roman"/>
          <w:b/>
          <w:sz w:val="28"/>
          <w:szCs w:val="28"/>
        </w:rPr>
        <w:t xml:space="preserve"> суду</w:t>
      </w:r>
    </w:p>
    <w:p w:rsidR="009042C7" w:rsidRPr="00123BBE" w:rsidRDefault="009042C7" w:rsidP="00123BBE">
      <w:pPr>
        <w:keepNext/>
        <w:keepLines/>
        <w:spacing w:line="276" w:lineRule="auto"/>
        <w:ind w:left="4820"/>
        <w:rPr>
          <w:rFonts w:ascii="Times New Roman" w:hAnsi="Times New Roman"/>
          <w:b/>
          <w:sz w:val="28"/>
          <w:szCs w:val="28"/>
        </w:rPr>
      </w:pPr>
      <w:r w:rsidRPr="00123BBE">
        <w:rPr>
          <w:rFonts w:ascii="Times New Roman" w:hAnsi="Times New Roman"/>
          <w:b/>
          <w:sz w:val="28"/>
          <w:szCs w:val="28"/>
        </w:rPr>
        <w:t>Одеської області</w:t>
      </w:r>
    </w:p>
    <w:p w:rsidR="009042C7" w:rsidRPr="00123BBE" w:rsidRDefault="009042C7" w:rsidP="00123BBE">
      <w:pPr>
        <w:keepNext/>
        <w:keepLines/>
        <w:ind w:left="4820"/>
        <w:rPr>
          <w:rFonts w:ascii="Times New Roman" w:hAnsi="Times New Roman"/>
          <w:b/>
          <w:sz w:val="28"/>
          <w:szCs w:val="28"/>
        </w:rPr>
      </w:pPr>
    </w:p>
    <w:p w:rsidR="009042C7" w:rsidRPr="00123BBE" w:rsidRDefault="00123BBE" w:rsidP="00935D38">
      <w:pPr>
        <w:keepNext/>
        <w:keepLines/>
        <w:spacing w:after="120"/>
        <w:ind w:left="4820"/>
        <w:rPr>
          <w:rFonts w:ascii="Times New Roman" w:hAnsi="Times New Roman"/>
          <w:sz w:val="28"/>
          <w:szCs w:val="28"/>
        </w:rPr>
      </w:pPr>
      <w:r w:rsidRPr="00BD3D81">
        <w:rPr>
          <w:rFonts w:ascii="Times New Roman" w:hAnsi="Times New Roman"/>
          <w:i/>
          <w:sz w:val="28"/>
          <w:szCs w:val="28"/>
        </w:rPr>
        <w:t>Іванова Івана Івановича</w:t>
      </w:r>
      <w:r w:rsidR="00935D38" w:rsidRPr="00BD3D81">
        <w:rPr>
          <w:rFonts w:ascii="Times New Roman" w:hAnsi="Times New Roman"/>
          <w:i/>
          <w:sz w:val="28"/>
          <w:szCs w:val="28"/>
        </w:rPr>
        <w:t xml:space="preserve"> (приклад)</w:t>
      </w:r>
      <w:r w:rsidR="00935D38">
        <w:rPr>
          <w:rFonts w:ascii="Times New Roman" w:hAnsi="Times New Roman"/>
          <w:sz w:val="28"/>
          <w:szCs w:val="28"/>
        </w:rPr>
        <w:t xml:space="preserve"> </w:t>
      </w:r>
      <w:r w:rsidR="009042C7" w:rsidRPr="00123BBE">
        <w:rPr>
          <w:rFonts w:ascii="Times New Roman" w:hAnsi="Times New Roman"/>
          <w:sz w:val="28"/>
          <w:szCs w:val="28"/>
        </w:rPr>
        <w:t>________________________________,</w:t>
      </w:r>
      <w:r w:rsidR="009042C7" w:rsidRPr="00123BBE">
        <w:rPr>
          <w:rFonts w:ascii="Times New Roman" w:hAnsi="Times New Roman"/>
          <w:sz w:val="28"/>
          <w:szCs w:val="28"/>
          <w:lang w:val="ru-RU"/>
        </w:rPr>
        <w:br/>
      </w:r>
      <w:r w:rsidR="009042C7" w:rsidRPr="00123BBE">
        <w:rPr>
          <w:rFonts w:ascii="Times New Roman" w:hAnsi="Times New Roman"/>
          <w:sz w:val="28"/>
          <w:szCs w:val="28"/>
        </w:rPr>
        <w:t>(прізвище, ім’я та по батькові кандидата в Р. в.)</w:t>
      </w:r>
    </w:p>
    <w:p w:rsidR="009042C7" w:rsidRPr="00123BBE" w:rsidRDefault="009042C7" w:rsidP="00BD3D81">
      <w:pPr>
        <w:keepNext/>
        <w:keepLines/>
        <w:spacing w:before="120" w:after="120"/>
        <w:ind w:left="4820"/>
        <w:rPr>
          <w:rFonts w:ascii="Times New Roman" w:hAnsi="Times New Roman"/>
          <w:sz w:val="28"/>
          <w:szCs w:val="28"/>
        </w:rPr>
      </w:pPr>
      <w:r w:rsidRPr="00123BBE">
        <w:rPr>
          <w:rFonts w:ascii="Times New Roman" w:hAnsi="Times New Roman"/>
          <w:sz w:val="28"/>
          <w:szCs w:val="28"/>
        </w:rPr>
        <w:t>який (яка) проживає за адресою:</w:t>
      </w:r>
      <w:r w:rsidR="00935D38">
        <w:rPr>
          <w:rFonts w:ascii="Times New Roman" w:hAnsi="Times New Roman"/>
          <w:sz w:val="28"/>
          <w:szCs w:val="28"/>
        </w:rPr>
        <w:t xml:space="preserve"> </w:t>
      </w:r>
      <w:r w:rsidR="00F8510C">
        <w:rPr>
          <w:rFonts w:ascii="Times New Roman" w:hAnsi="Times New Roman"/>
          <w:i/>
          <w:sz w:val="28"/>
          <w:szCs w:val="28"/>
        </w:rPr>
        <w:t>Одеська область, м. Болград.</w:t>
      </w:r>
      <w:bookmarkStart w:id="0" w:name="_GoBack"/>
      <w:bookmarkEnd w:id="0"/>
      <w:r w:rsidR="00935D38" w:rsidRPr="00BD3D81">
        <w:rPr>
          <w:rFonts w:ascii="Times New Roman" w:hAnsi="Times New Roman"/>
          <w:i/>
          <w:sz w:val="28"/>
          <w:szCs w:val="28"/>
        </w:rPr>
        <w:t>к, пр. Миру, 1, кв. 1</w:t>
      </w:r>
      <w:r w:rsidR="00BD3D81">
        <w:rPr>
          <w:rFonts w:ascii="Times New Roman" w:hAnsi="Times New Roman"/>
          <w:i/>
          <w:sz w:val="28"/>
          <w:szCs w:val="28"/>
        </w:rPr>
        <w:t>(приклад)</w:t>
      </w:r>
      <w:r w:rsidRPr="00123BBE">
        <w:rPr>
          <w:rFonts w:ascii="Times New Roman" w:hAnsi="Times New Roman"/>
          <w:sz w:val="28"/>
          <w:szCs w:val="28"/>
        </w:rPr>
        <w:t>,</w:t>
      </w:r>
    </w:p>
    <w:p w:rsidR="009042C7" w:rsidRDefault="009042C7" w:rsidP="009042C7">
      <w:pPr>
        <w:keepNext/>
        <w:keepLines/>
        <w:spacing w:before="120" w:after="120"/>
        <w:ind w:left="4820"/>
        <w:rPr>
          <w:rFonts w:ascii="Times New Roman" w:hAnsi="Times New Roman"/>
          <w:sz w:val="28"/>
          <w:szCs w:val="28"/>
        </w:rPr>
      </w:pPr>
      <w:r w:rsidRPr="00123BBE">
        <w:rPr>
          <w:rFonts w:ascii="Times New Roman" w:hAnsi="Times New Roman"/>
          <w:sz w:val="28"/>
          <w:szCs w:val="28"/>
        </w:rPr>
        <w:t>номер телефону_________________</w:t>
      </w:r>
    </w:p>
    <w:p w:rsidR="00202BDC" w:rsidRPr="00F8510C" w:rsidRDefault="00202BDC" w:rsidP="00202BDC">
      <w:pPr>
        <w:keepNext/>
        <w:keepLines/>
        <w:ind w:firstLine="4820"/>
        <w:rPr>
          <w:rFonts w:ascii="Times New Roman" w:hAnsi="Times New Roman"/>
          <w:noProof/>
          <w:sz w:val="28"/>
          <w:szCs w:val="28"/>
          <w:lang w:val="ru-RU"/>
        </w:rPr>
      </w:pPr>
      <w:r w:rsidRPr="00202BDC">
        <w:rPr>
          <w:rFonts w:ascii="Times New Roman" w:hAnsi="Times New Roman"/>
          <w:noProof/>
          <w:sz w:val="28"/>
          <w:szCs w:val="28"/>
          <w:lang w:val="en-US"/>
        </w:rPr>
        <w:t>e</w:t>
      </w:r>
      <w:r w:rsidRPr="00F8510C">
        <w:rPr>
          <w:rFonts w:ascii="Times New Roman" w:hAnsi="Times New Roman"/>
          <w:noProof/>
          <w:sz w:val="28"/>
          <w:szCs w:val="28"/>
          <w:lang w:val="ru-RU"/>
        </w:rPr>
        <w:t>-</w:t>
      </w:r>
      <w:r w:rsidRPr="00202BDC">
        <w:rPr>
          <w:rFonts w:ascii="Times New Roman" w:hAnsi="Times New Roman"/>
          <w:noProof/>
          <w:sz w:val="28"/>
          <w:szCs w:val="28"/>
          <w:lang w:val="en-US"/>
        </w:rPr>
        <w:t>mail</w:t>
      </w:r>
      <w:r w:rsidR="000449AE">
        <w:rPr>
          <w:rFonts w:ascii="Times New Roman" w:hAnsi="Times New Roman"/>
          <w:noProof/>
          <w:sz w:val="28"/>
          <w:szCs w:val="28"/>
        </w:rPr>
        <w:t>:</w:t>
      </w:r>
      <w:r w:rsidRPr="00F8510C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="00AD37E4" w:rsidRPr="003E708D">
        <w:rPr>
          <w:rFonts w:ascii="Times New Roman" w:hAnsi="Times New Roman"/>
          <w:b/>
          <w:noProof/>
          <w:sz w:val="28"/>
          <w:szCs w:val="28"/>
          <w:lang w:val="en-US"/>
        </w:rPr>
        <w:t>kandidat</w:t>
      </w:r>
      <w:r w:rsidRPr="00F8510C">
        <w:rPr>
          <w:rFonts w:ascii="Times New Roman" w:hAnsi="Times New Roman"/>
          <w:b/>
          <w:noProof/>
          <w:sz w:val="28"/>
          <w:szCs w:val="28"/>
          <w:lang w:val="ru-RU"/>
        </w:rPr>
        <w:t xml:space="preserve">@ </w:t>
      </w:r>
      <w:r w:rsidR="003E708D">
        <w:rPr>
          <w:rFonts w:ascii="Times New Roman" w:hAnsi="Times New Roman"/>
          <w:b/>
          <w:noProof/>
          <w:sz w:val="28"/>
          <w:szCs w:val="28"/>
          <w:lang w:val="en-US"/>
        </w:rPr>
        <w:t>ukr</w:t>
      </w:r>
      <w:r w:rsidR="003E708D" w:rsidRPr="00F8510C">
        <w:rPr>
          <w:rFonts w:ascii="Times New Roman" w:hAnsi="Times New Roman"/>
          <w:b/>
          <w:noProof/>
          <w:sz w:val="28"/>
          <w:szCs w:val="28"/>
          <w:lang w:val="ru-RU"/>
        </w:rPr>
        <w:t>.</w:t>
      </w:r>
      <w:r w:rsidR="003E708D">
        <w:rPr>
          <w:rFonts w:ascii="Times New Roman" w:hAnsi="Times New Roman"/>
          <w:b/>
          <w:noProof/>
          <w:sz w:val="28"/>
          <w:szCs w:val="28"/>
          <w:lang w:val="en-US"/>
        </w:rPr>
        <w:t>net</w:t>
      </w:r>
      <w:r w:rsidR="00887EFD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887EFD">
        <w:rPr>
          <w:rFonts w:ascii="Times New Roman" w:hAnsi="Times New Roman"/>
          <w:i/>
          <w:sz w:val="28"/>
          <w:szCs w:val="28"/>
        </w:rPr>
        <w:t>(приклад)</w:t>
      </w:r>
    </w:p>
    <w:p w:rsidR="00202BDC" w:rsidRPr="00202BDC" w:rsidRDefault="00202BDC" w:rsidP="00202BDC">
      <w:pPr>
        <w:keepNext/>
        <w:keepLines/>
        <w:ind w:firstLine="3969"/>
        <w:rPr>
          <w:rFonts w:ascii="Times New Roman" w:hAnsi="Times New Roman"/>
          <w:noProof/>
          <w:sz w:val="20"/>
          <w:lang w:val="ru-RU"/>
        </w:rPr>
      </w:pPr>
      <w:r w:rsidRPr="00F8510C">
        <w:rPr>
          <w:rFonts w:ascii="Times New Roman" w:hAnsi="Times New Roman"/>
          <w:noProof/>
          <w:sz w:val="24"/>
          <w:szCs w:val="24"/>
          <w:lang w:val="ru-RU"/>
        </w:rPr>
        <w:t xml:space="preserve">                             </w:t>
      </w:r>
      <w:r w:rsidRPr="00202BDC">
        <w:rPr>
          <w:rFonts w:ascii="Times New Roman" w:hAnsi="Times New Roman"/>
          <w:noProof/>
          <w:sz w:val="20"/>
          <w:lang w:val="ru-RU"/>
        </w:rPr>
        <w:t>(заповнюється друкованими літерами)</w:t>
      </w:r>
    </w:p>
    <w:p w:rsidR="009042C7" w:rsidRPr="00123BBE" w:rsidRDefault="009042C7" w:rsidP="009042C7">
      <w:pPr>
        <w:ind w:left="5040"/>
        <w:rPr>
          <w:rFonts w:ascii="Times New Roman" w:hAnsi="Times New Roman"/>
          <w:sz w:val="28"/>
          <w:szCs w:val="28"/>
        </w:rPr>
      </w:pPr>
    </w:p>
    <w:p w:rsidR="009042C7" w:rsidRPr="00123BBE" w:rsidRDefault="009042C7" w:rsidP="009042C7">
      <w:pPr>
        <w:keepNext/>
        <w:keepLines/>
        <w:spacing w:before="240" w:after="2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23BBE">
        <w:rPr>
          <w:rFonts w:ascii="Times New Roman" w:hAnsi="Times New Roman"/>
          <w:sz w:val="28"/>
          <w:szCs w:val="28"/>
        </w:rPr>
        <w:t>ЗАЯВА</w:t>
      </w:r>
    </w:p>
    <w:p w:rsidR="009042C7" w:rsidRPr="00EB55FE" w:rsidRDefault="009042C7" w:rsidP="00EB55FE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123BBE">
        <w:rPr>
          <w:rFonts w:ascii="Times New Roman" w:hAnsi="Times New Roman"/>
          <w:sz w:val="28"/>
          <w:szCs w:val="28"/>
        </w:rPr>
        <w:t>Прошу допустити мене до участі в конкурсі на зайняття посади</w:t>
      </w:r>
      <w:r w:rsidRPr="00123BBE">
        <w:rPr>
          <w:rFonts w:ascii="Times New Roman" w:hAnsi="Times New Roman"/>
          <w:sz w:val="28"/>
          <w:szCs w:val="28"/>
          <w:lang w:val="ru-RU"/>
        </w:rPr>
        <w:br/>
      </w:r>
      <w:r w:rsidR="00BD3D81" w:rsidRPr="00EB55FE">
        <w:rPr>
          <w:rFonts w:ascii="Times New Roman" w:hAnsi="Times New Roman"/>
          <w:sz w:val="28"/>
          <w:szCs w:val="28"/>
        </w:rPr>
        <w:t>секретаря судового засідання</w:t>
      </w:r>
      <w:r w:rsidR="00EB55FE">
        <w:rPr>
          <w:rFonts w:ascii="Times New Roman" w:hAnsi="Times New Roman"/>
          <w:sz w:val="28"/>
          <w:szCs w:val="28"/>
        </w:rPr>
        <w:t xml:space="preserve"> (</w:t>
      </w:r>
      <w:r w:rsidR="00B71583">
        <w:rPr>
          <w:rFonts w:ascii="Times New Roman" w:hAnsi="Times New Roman"/>
          <w:sz w:val="28"/>
          <w:szCs w:val="28"/>
        </w:rPr>
        <w:t>секретар</w:t>
      </w:r>
      <w:r w:rsidR="00D86502">
        <w:rPr>
          <w:rFonts w:ascii="Times New Roman" w:hAnsi="Times New Roman"/>
          <w:sz w:val="28"/>
          <w:szCs w:val="28"/>
        </w:rPr>
        <w:t>я суду, судового розпорядника</w:t>
      </w:r>
      <w:r w:rsidR="00EB55FE">
        <w:rPr>
          <w:rFonts w:ascii="Times New Roman" w:hAnsi="Times New Roman"/>
          <w:sz w:val="28"/>
          <w:szCs w:val="28"/>
        </w:rPr>
        <w:t>)</w:t>
      </w:r>
      <w:r w:rsidR="00F8510C">
        <w:rPr>
          <w:rFonts w:ascii="Times New Roman" w:hAnsi="Times New Roman"/>
          <w:sz w:val="28"/>
          <w:szCs w:val="28"/>
        </w:rPr>
        <w:t xml:space="preserve"> Болградського районного</w:t>
      </w:r>
      <w:r w:rsidR="00BD3D81" w:rsidRPr="00EB55FE">
        <w:rPr>
          <w:rFonts w:ascii="Times New Roman" w:hAnsi="Times New Roman"/>
          <w:sz w:val="28"/>
          <w:szCs w:val="28"/>
        </w:rPr>
        <w:t xml:space="preserve"> суду Одеської області</w:t>
      </w:r>
      <w:r w:rsidR="00EB55FE">
        <w:rPr>
          <w:rFonts w:ascii="Times New Roman" w:hAnsi="Times New Roman"/>
          <w:sz w:val="28"/>
          <w:szCs w:val="28"/>
        </w:rPr>
        <w:t xml:space="preserve"> </w:t>
      </w:r>
      <w:r w:rsidRPr="00123BBE">
        <w:rPr>
          <w:rFonts w:ascii="Times New Roman" w:hAnsi="Times New Roman"/>
          <w:sz w:val="28"/>
          <w:szCs w:val="28"/>
        </w:rPr>
        <w:t>з метою _________________________</w:t>
      </w:r>
      <w:r w:rsidR="00EB55FE">
        <w:rPr>
          <w:rFonts w:ascii="Times New Roman" w:hAnsi="Times New Roman"/>
          <w:sz w:val="28"/>
          <w:szCs w:val="28"/>
        </w:rPr>
        <w:t>____________________</w:t>
      </w:r>
      <w:r w:rsidRPr="00123BBE">
        <w:rPr>
          <w:rFonts w:ascii="Times New Roman" w:hAnsi="Times New Roman"/>
          <w:sz w:val="28"/>
          <w:szCs w:val="28"/>
        </w:rPr>
        <w:t>.</w:t>
      </w:r>
    </w:p>
    <w:p w:rsidR="009042C7" w:rsidRPr="003A0E6D" w:rsidRDefault="009042C7" w:rsidP="00D86502">
      <w:pPr>
        <w:jc w:val="both"/>
        <w:rPr>
          <w:rFonts w:ascii="Times New Roman" w:hAnsi="Times New Roman"/>
          <w:sz w:val="24"/>
          <w:szCs w:val="24"/>
        </w:rPr>
      </w:pPr>
      <w:r w:rsidRPr="003A0E6D">
        <w:rPr>
          <w:rFonts w:ascii="Times New Roman" w:hAnsi="Times New Roman"/>
          <w:sz w:val="24"/>
          <w:szCs w:val="24"/>
        </w:rPr>
        <w:t>(зазначення основних мотивів щодо зайняття посади державної служби)</w:t>
      </w:r>
    </w:p>
    <w:p w:rsidR="00FF71A2" w:rsidRPr="00FF71A2" w:rsidRDefault="00FF71A2" w:rsidP="00FF71A2">
      <w:pPr>
        <w:spacing w:before="120"/>
        <w:ind w:firstLine="567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FF71A2">
        <w:rPr>
          <w:rFonts w:ascii="Times New Roman" w:hAnsi="Times New Roman"/>
          <w:noProof/>
          <w:sz w:val="28"/>
          <w:szCs w:val="28"/>
          <w:lang w:val="ru-RU"/>
        </w:rPr>
        <w:t xml:space="preserve">Підтверджую достовірність інформації у поданих мною документах. </w:t>
      </w:r>
    </w:p>
    <w:p w:rsidR="00FF71A2" w:rsidRPr="00FF71A2" w:rsidRDefault="00FF71A2" w:rsidP="00FF71A2">
      <w:pPr>
        <w:spacing w:before="120"/>
        <w:ind w:firstLine="567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FF71A2">
        <w:rPr>
          <w:rFonts w:ascii="Times New Roman" w:hAnsi="Times New Roman"/>
          <w:noProof/>
          <w:sz w:val="28"/>
          <w:szCs w:val="28"/>
          <w:lang w:val="ru-RU"/>
        </w:rPr>
        <w:t>Інформацію про проведення конкурсу прошу повідомляти мені шляхом (обрати та зазначити один із запропонованих способів):</w:t>
      </w:r>
    </w:p>
    <w:p w:rsidR="00FF71A2" w:rsidRPr="00FF71A2" w:rsidRDefault="00F8510C" w:rsidP="00FF71A2">
      <w:pPr>
        <w:spacing w:before="120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5485765</wp:posOffset>
                </wp:positionV>
                <wp:extent cx="206375" cy="228600"/>
                <wp:effectExtent l="0" t="0" r="22225" b="19050"/>
                <wp:wrapNone/>
                <wp:docPr id="1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06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" o:spid="_x0000_s1026" style="position:absolute;margin-left:-9pt;margin-top:431.95pt;width:16.25pt;height:18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"/>
            </w:pict>
          </mc:Fallback>
        </mc:AlternateContent>
      </w:r>
      <w:r w:rsidR="00FF71A2" w:rsidRPr="00FF71A2">
        <w:rPr>
          <w:rFonts w:ascii="Times New Roman" w:hAnsi="Times New Roman"/>
          <w:noProof/>
          <w:sz w:val="28"/>
          <w:szCs w:val="28"/>
          <w:lang w:val="ru-RU"/>
        </w:rPr>
        <w:t>□ надсилання листа на зазначену адресу;</w:t>
      </w:r>
    </w:p>
    <w:p w:rsidR="00FF71A2" w:rsidRPr="00FF71A2" w:rsidRDefault="00FF71A2" w:rsidP="00FF71A2">
      <w:pPr>
        <w:rPr>
          <w:rFonts w:ascii="Times New Roman" w:hAnsi="Times New Roman"/>
          <w:noProof/>
          <w:sz w:val="28"/>
          <w:szCs w:val="28"/>
          <w:lang w:val="ru-RU"/>
        </w:rPr>
      </w:pPr>
      <w:r w:rsidRPr="00FF71A2">
        <w:rPr>
          <w:rFonts w:ascii="Times New Roman" w:hAnsi="Times New Roman"/>
          <w:noProof/>
          <w:sz w:val="28"/>
          <w:szCs w:val="28"/>
          <w:lang w:val="ru-RU"/>
        </w:rPr>
        <w:t>□ надсилання електронного листа на зазначену електронну адресу;</w:t>
      </w:r>
    </w:p>
    <w:p w:rsidR="00FF71A2" w:rsidRPr="00FF71A2" w:rsidRDefault="00FF71A2" w:rsidP="00FF71A2">
      <w:pPr>
        <w:rPr>
          <w:rFonts w:ascii="Times New Roman" w:hAnsi="Times New Roman"/>
          <w:noProof/>
          <w:sz w:val="28"/>
          <w:szCs w:val="28"/>
          <w:lang w:val="ru-RU"/>
        </w:rPr>
      </w:pPr>
      <w:r w:rsidRPr="00FF71A2">
        <w:rPr>
          <w:rFonts w:ascii="Times New Roman" w:hAnsi="Times New Roman"/>
          <w:noProof/>
          <w:sz w:val="28"/>
          <w:szCs w:val="28"/>
          <w:lang w:val="ru-RU"/>
        </w:rPr>
        <w:t>□ телефонного дзвінка за номером ___________________________;</w:t>
      </w:r>
    </w:p>
    <w:p w:rsidR="00FF71A2" w:rsidRPr="00FF71A2" w:rsidRDefault="00FF71A2" w:rsidP="00FF71A2">
      <w:pPr>
        <w:rPr>
          <w:rFonts w:ascii="Times New Roman" w:hAnsi="Times New Roman"/>
          <w:noProof/>
          <w:sz w:val="28"/>
          <w:szCs w:val="28"/>
          <w:lang w:val="ru-RU"/>
        </w:rPr>
      </w:pPr>
      <w:r w:rsidRPr="00FF71A2">
        <w:rPr>
          <w:rFonts w:ascii="Times New Roman" w:hAnsi="Times New Roman"/>
          <w:noProof/>
          <w:sz w:val="28"/>
          <w:szCs w:val="28"/>
          <w:lang w:val="ru-RU"/>
        </w:rPr>
        <w:t>□ _______________________________________________________.</w:t>
      </w:r>
    </w:p>
    <w:p w:rsidR="00FF71A2" w:rsidRPr="00FF71A2" w:rsidRDefault="00FF71A2" w:rsidP="00FF71A2">
      <w:pPr>
        <w:rPr>
          <w:rFonts w:ascii="Times New Roman" w:hAnsi="Times New Roman"/>
          <w:noProof/>
          <w:sz w:val="28"/>
          <w:szCs w:val="28"/>
          <w:lang w:val="ru-RU"/>
        </w:rPr>
      </w:pPr>
      <w:r w:rsidRPr="00FF71A2">
        <w:rPr>
          <w:rFonts w:ascii="Times New Roman" w:hAnsi="Times New Roman"/>
          <w:noProof/>
          <w:sz w:val="28"/>
          <w:szCs w:val="28"/>
          <w:lang w:val="ru-RU"/>
        </w:rPr>
        <w:t xml:space="preserve">                                   (зазначити інший доступний спосіб)*</w:t>
      </w:r>
    </w:p>
    <w:p w:rsidR="009042C7" w:rsidRPr="00FF71A2" w:rsidRDefault="009042C7" w:rsidP="009042C7">
      <w:pPr>
        <w:spacing w:before="12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42C7" w:rsidRPr="00123BBE" w:rsidRDefault="009042C7" w:rsidP="009042C7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123BBE">
        <w:rPr>
          <w:rFonts w:ascii="Times New Roman" w:hAnsi="Times New Roman"/>
          <w:sz w:val="28"/>
          <w:szCs w:val="28"/>
        </w:rPr>
        <w:t xml:space="preserve">Додаток: резюме </w:t>
      </w:r>
      <w:r w:rsidR="00EB55FE">
        <w:rPr>
          <w:rFonts w:ascii="Times New Roman" w:hAnsi="Times New Roman"/>
          <w:sz w:val="28"/>
          <w:szCs w:val="28"/>
        </w:rPr>
        <w:t>(</w:t>
      </w:r>
      <w:r w:rsidRPr="00123BBE">
        <w:rPr>
          <w:rFonts w:ascii="Times New Roman" w:hAnsi="Times New Roman"/>
          <w:sz w:val="28"/>
          <w:szCs w:val="28"/>
        </w:rPr>
        <w:t>в довільній формі</w:t>
      </w:r>
      <w:r w:rsidR="00EB55FE">
        <w:rPr>
          <w:rFonts w:ascii="Times New Roman" w:hAnsi="Times New Roman"/>
          <w:sz w:val="28"/>
          <w:szCs w:val="28"/>
        </w:rPr>
        <w:t>)</w:t>
      </w:r>
      <w:r w:rsidRPr="00123BBE">
        <w:rPr>
          <w:rFonts w:ascii="Times New Roman" w:hAnsi="Times New Roman"/>
          <w:sz w:val="28"/>
          <w:szCs w:val="28"/>
        </w:rPr>
        <w:t>.</w:t>
      </w:r>
    </w:p>
    <w:p w:rsidR="009042C7" w:rsidRPr="00123BBE" w:rsidRDefault="009042C7" w:rsidP="009042C7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042C7" w:rsidRPr="00123BBE" w:rsidRDefault="009042C7" w:rsidP="009042C7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042C7" w:rsidRPr="00123BBE" w:rsidRDefault="009042C7" w:rsidP="009042C7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887EFD">
        <w:rPr>
          <w:rFonts w:ascii="Times New Roman" w:hAnsi="Times New Roman"/>
          <w:sz w:val="28"/>
          <w:szCs w:val="28"/>
          <w:lang w:val="ru-RU"/>
        </w:rPr>
        <w:t>“</w:t>
      </w:r>
      <w:r w:rsidRPr="00123BBE">
        <w:rPr>
          <w:rFonts w:ascii="Times New Roman" w:hAnsi="Times New Roman"/>
          <w:sz w:val="28"/>
          <w:szCs w:val="28"/>
        </w:rPr>
        <w:t>___</w:t>
      </w:r>
      <w:r w:rsidRPr="00887EFD">
        <w:rPr>
          <w:rFonts w:ascii="Times New Roman" w:hAnsi="Times New Roman"/>
          <w:sz w:val="28"/>
          <w:szCs w:val="28"/>
          <w:lang w:val="ru-RU"/>
        </w:rPr>
        <w:t>”</w:t>
      </w:r>
      <w:r w:rsidRPr="00123BBE">
        <w:rPr>
          <w:rFonts w:ascii="Times New Roman" w:hAnsi="Times New Roman"/>
          <w:sz w:val="28"/>
          <w:szCs w:val="28"/>
        </w:rPr>
        <w:t xml:space="preserve"> __________ 20___ р.</w:t>
      </w:r>
      <w:r w:rsidRPr="00887EFD">
        <w:rPr>
          <w:rFonts w:ascii="Times New Roman" w:hAnsi="Times New Roman"/>
          <w:sz w:val="28"/>
          <w:szCs w:val="28"/>
          <w:lang w:val="ru-RU"/>
        </w:rPr>
        <w:tab/>
      </w:r>
      <w:r w:rsidRPr="00887EFD">
        <w:rPr>
          <w:rFonts w:ascii="Times New Roman" w:hAnsi="Times New Roman"/>
          <w:sz w:val="28"/>
          <w:szCs w:val="28"/>
          <w:lang w:val="ru-RU"/>
        </w:rPr>
        <w:tab/>
      </w:r>
      <w:r w:rsidRPr="00887EFD">
        <w:rPr>
          <w:rFonts w:ascii="Times New Roman" w:hAnsi="Times New Roman"/>
          <w:sz w:val="28"/>
          <w:szCs w:val="28"/>
          <w:lang w:val="ru-RU"/>
        </w:rPr>
        <w:tab/>
      </w:r>
      <w:r w:rsidRPr="00887EFD">
        <w:rPr>
          <w:rFonts w:ascii="Times New Roman" w:hAnsi="Times New Roman"/>
          <w:sz w:val="28"/>
          <w:szCs w:val="28"/>
          <w:lang w:val="ru-RU"/>
        </w:rPr>
        <w:tab/>
      </w:r>
      <w:r w:rsidRPr="00887EFD">
        <w:rPr>
          <w:rFonts w:ascii="Times New Roman" w:hAnsi="Times New Roman"/>
          <w:sz w:val="28"/>
          <w:szCs w:val="28"/>
          <w:lang w:val="ru-RU"/>
        </w:rPr>
        <w:tab/>
      </w:r>
      <w:r w:rsidRPr="00123BBE">
        <w:rPr>
          <w:rFonts w:ascii="Times New Roman" w:hAnsi="Times New Roman"/>
          <w:sz w:val="28"/>
          <w:szCs w:val="28"/>
        </w:rPr>
        <w:t>__________</w:t>
      </w:r>
    </w:p>
    <w:p w:rsidR="009042C7" w:rsidRPr="00123BBE" w:rsidRDefault="009042C7" w:rsidP="00EB55FE">
      <w:pPr>
        <w:rPr>
          <w:rFonts w:ascii="Times New Roman" w:hAnsi="Times New Roman"/>
          <w:sz w:val="28"/>
          <w:szCs w:val="28"/>
        </w:rPr>
      </w:pPr>
      <w:r w:rsidRPr="00123BBE">
        <w:rPr>
          <w:rFonts w:ascii="Times New Roman" w:hAnsi="Times New Roman"/>
          <w:sz w:val="28"/>
          <w:szCs w:val="28"/>
        </w:rPr>
        <w:t xml:space="preserve">    </w:t>
      </w:r>
      <w:r w:rsidR="00EB55FE">
        <w:rPr>
          <w:rFonts w:ascii="Times New Roman" w:hAnsi="Times New Roman"/>
          <w:sz w:val="28"/>
          <w:szCs w:val="28"/>
        </w:rPr>
        <w:tab/>
      </w:r>
      <w:r w:rsidR="00EB55FE">
        <w:rPr>
          <w:rFonts w:ascii="Times New Roman" w:hAnsi="Times New Roman"/>
          <w:sz w:val="28"/>
          <w:szCs w:val="28"/>
        </w:rPr>
        <w:tab/>
      </w:r>
      <w:r w:rsidR="00EB55FE">
        <w:rPr>
          <w:rFonts w:ascii="Times New Roman" w:hAnsi="Times New Roman"/>
          <w:sz w:val="28"/>
          <w:szCs w:val="28"/>
        </w:rPr>
        <w:tab/>
      </w:r>
      <w:r w:rsidR="00EB55FE">
        <w:rPr>
          <w:rFonts w:ascii="Times New Roman" w:hAnsi="Times New Roman"/>
          <w:sz w:val="28"/>
          <w:szCs w:val="28"/>
        </w:rPr>
        <w:tab/>
      </w:r>
      <w:r w:rsidR="00EB55FE">
        <w:rPr>
          <w:rFonts w:ascii="Times New Roman" w:hAnsi="Times New Roman"/>
          <w:sz w:val="28"/>
          <w:szCs w:val="28"/>
        </w:rPr>
        <w:tab/>
      </w:r>
      <w:r w:rsidR="00EB55FE">
        <w:rPr>
          <w:rFonts w:ascii="Times New Roman" w:hAnsi="Times New Roman"/>
          <w:sz w:val="28"/>
          <w:szCs w:val="28"/>
        </w:rPr>
        <w:tab/>
      </w:r>
      <w:r w:rsidR="00EB55FE">
        <w:rPr>
          <w:rFonts w:ascii="Times New Roman" w:hAnsi="Times New Roman"/>
          <w:sz w:val="28"/>
          <w:szCs w:val="28"/>
        </w:rPr>
        <w:tab/>
      </w:r>
      <w:r w:rsidR="00EB55FE" w:rsidRPr="00123BBE">
        <w:rPr>
          <w:rFonts w:ascii="Times New Roman" w:hAnsi="Times New Roman"/>
          <w:sz w:val="28"/>
          <w:szCs w:val="28"/>
        </w:rPr>
        <w:t>П</w:t>
      </w:r>
      <w:r w:rsidRPr="00123BBE">
        <w:rPr>
          <w:rFonts w:ascii="Times New Roman" w:hAnsi="Times New Roman"/>
          <w:sz w:val="28"/>
          <w:szCs w:val="28"/>
        </w:rPr>
        <w:t>ідпис</w:t>
      </w:r>
      <w:r w:rsidR="00EB55FE">
        <w:rPr>
          <w:rFonts w:ascii="Times New Roman" w:hAnsi="Times New Roman"/>
          <w:sz w:val="28"/>
          <w:szCs w:val="28"/>
        </w:rPr>
        <w:t xml:space="preserve">                          ПІП</w:t>
      </w:r>
    </w:p>
    <w:p w:rsidR="00C83897" w:rsidRDefault="00C83897" w:rsidP="00887EFD">
      <w:pPr>
        <w:spacing w:before="6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C83897" w:rsidRDefault="00C83897" w:rsidP="00887EFD">
      <w:pPr>
        <w:spacing w:before="6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C83897" w:rsidRDefault="00C83897" w:rsidP="00887EFD">
      <w:pPr>
        <w:spacing w:before="6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62357D" w:rsidRPr="00887EFD" w:rsidRDefault="00887EFD" w:rsidP="00887EFD">
      <w:pPr>
        <w:spacing w:before="6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E53DE3">
        <w:rPr>
          <w:rFonts w:ascii="Times New Roman" w:hAnsi="Times New Roman"/>
          <w:noProof/>
          <w:sz w:val="24"/>
          <w:szCs w:val="24"/>
          <w:lang w:val="ru-RU"/>
        </w:rPr>
        <w:t>* У разі неможливості передачі інформації в обраний спосіб повідомлення надсилається на адресу зазначеної електронної пошти.</w:t>
      </w:r>
    </w:p>
    <w:sectPr w:rsidR="0062357D" w:rsidRPr="00887EFD" w:rsidSect="00887EFD">
      <w:pgSz w:w="11906" w:h="16838"/>
      <w:pgMar w:top="567" w:right="567" w:bottom="85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C7"/>
    <w:rsid w:val="000449AE"/>
    <w:rsid w:val="00046510"/>
    <w:rsid w:val="00104443"/>
    <w:rsid w:val="00123BBE"/>
    <w:rsid w:val="00202BDC"/>
    <w:rsid w:val="003314CC"/>
    <w:rsid w:val="003A0E6D"/>
    <w:rsid w:val="003E708D"/>
    <w:rsid w:val="004633C6"/>
    <w:rsid w:val="005320E5"/>
    <w:rsid w:val="00542849"/>
    <w:rsid w:val="005530A0"/>
    <w:rsid w:val="005B0F68"/>
    <w:rsid w:val="005D637B"/>
    <w:rsid w:val="0062357D"/>
    <w:rsid w:val="00653898"/>
    <w:rsid w:val="006C79EF"/>
    <w:rsid w:val="00887EFD"/>
    <w:rsid w:val="008E578C"/>
    <w:rsid w:val="009042C7"/>
    <w:rsid w:val="00935D38"/>
    <w:rsid w:val="00AB7F30"/>
    <w:rsid w:val="00AD37E4"/>
    <w:rsid w:val="00AF652B"/>
    <w:rsid w:val="00B00371"/>
    <w:rsid w:val="00B12342"/>
    <w:rsid w:val="00B659BE"/>
    <w:rsid w:val="00B71583"/>
    <w:rsid w:val="00BD3D81"/>
    <w:rsid w:val="00C83897"/>
    <w:rsid w:val="00D86502"/>
    <w:rsid w:val="00EB55FE"/>
    <w:rsid w:val="00F61CDC"/>
    <w:rsid w:val="00F8510C"/>
    <w:rsid w:val="00F87E4F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9042C7"/>
    <w:pPr>
      <w:jc w:val="left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8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8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9042C7"/>
    <w:pPr>
      <w:jc w:val="left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8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8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Kodincheva</cp:lastModifiedBy>
  <cp:revision>2</cp:revision>
  <cp:lastPrinted>2017-09-28T13:16:00Z</cp:lastPrinted>
  <dcterms:created xsi:type="dcterms:W3CDTF">2019-04-05T11:37:00Z</dcterms:created>
  <dcterms:modified xsi:type="dcterms:W3CDTF">2019-04-05T11:37:00Z</dcterms:modified>
</cp:coreProperties>
</file>