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E" w:rsidRPr="001D61F7" w:rsidRDefault="00F254CF" w:rsidP="00F254CF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</w:t>
      </w:r>
      <w:r w:rsidR="00C0578A">
        <w:rPr>
          <w:sz w:val="28"/>
          <w:szCs w:val="28"/>
          <w:lang w:val="uk-UA"/>
        </w:rPr>
        <w:t xml:space="preserve">                   </w:t>
      </w:r>
      <w:r w:rsidR="00F5386E" w:rsidRPr="001D61F7">
        <w:rPr>
          <w:sz w:val="28"/>
          <w:szCs w:val="28"/>
          <w:lang w:val="uk-UA"/>
        </w:rPr>
        <w:t>До</w:t>
      </w:r>
      <w:r w:rsidR="008678D8" w:rsidRPr="001D61F7">
        <w:rPr>
          <w:sz w:val="28"/>
          <w:szCs w:val="28"/>
          <w:lang w:val="uk-UA"/>
        </w:rPr>
        <w:t xml:space="preserve"> </w:t>
      </w:r>
      <w:r w:rsidR="00DC25A8">
        <w:rPr>
          <w:sz w:val="28"/>
          <w:szCs w:val="28"/>
          <w:lang w:val="uk-UA"/>
        </w:rPr>
        <w:t>Болградського</w:t>
      </w:r>
      <w:r w:rsidR="008678D8" w:rsidRPr="001D61F7">
        <w:rPr>
          <w:sz w:val="28"/>
          <w:szCs w:val="28"/>
          <w:lang w:val="uk-UA"/>
        </w:rPr>
        <w:t xml:space="preserve"> районного суду </w:t>
      </w:r>
    </w:p>
    <w:p w:rsidR="008678D8" w:rsidRPr="001D61F7" w:rsidRDefault="00F254CF" w:rsidP="00DC25A8">
      <w:pPr>
        <w:ind w:firstLine="708"/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</w:t>
      </w:r>
      <w:r w:rsidR="001D61F7" w:rsidRPr="001D61F7">
        <w:rPr>
          <w:sz w:val="28"/>
          <w:szCs w:val="28"/>
          <w:lang w:val="uk-UA"/>
        </w:rPr>
        <w:t xml:space="preserve">                  </w:t>
      </w:r>
      <w:r w:rsidR="00DC25A8">
        <w:rPr>
          <w:sz w:val="28"/>
          <w:szCs w:val="28"/>
          <w:lang w:val="uk-UA"/>
        </w:rPr>
        <w:t>Одеської області</w:t>
      </w:r>
      <w:r w:rsidR="008678D8" w:rsidRPr="001D61F7">
        <w:rPr>
          <w:sz w:val="28"/>
          <w:szCs w:val="28"/>
          <w:lang w:val="uk-UA"/>
        </w:rPr>
        <w:t xml:space="preserve"> </w:t>
      </w:r>
    </w:p>
    <w:p w:rsidR="00C0578A" w:rsidRDefault="00F254CF" w:rsidP="00F254CF">
      <w:pPr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</w:t>
      </w:r>
      <w:r w:rsidR="001D61F7">
        <w:rPr>
          <w:sz w:val="28"/>
          <w:szCs w:val="28"/>
          <w:lang w:val="uk-UA"/>
        </w:rPr>
        <w:t xml:space="preserve">                            </w:t>
      </w:r>
      <w:r w:rsidR="00C0578A">
        <w:rPr>
          <w:sz w:val="28"/>
          <w:szCs w:val="28"/>
          <w:lang w:val="uk-UA"/>
        </w:rPr>
        <w:t xml:space="preserve">                         ________________________________</w:t>
      </w:r>
    </w:p>
    <w:p w:rsidR="00C0578A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(ПІБ </w:t>
      </w:r>
      <w:r w:rsidR="00F5386E" w:rsidRPr="001D61F7">
        <w:rPr>
          <w:sz w:val="28"/>
          <w:szCs w:val="28"/>
          <w:lang w:val="uk-UA"/>
        </w:rPr>
        <w:t xml:space="preserve">судді </w:t>
      </w:r>
      <w:r>
        <w:rPr>
          <w:sz w:val="28"/>
          <w:szCs w:val="28"/>
          <w:lang w:val="uk-UA"/>
        </w:rPr>
        <w:t xml:space="preserve">у якого справа перебуває </w:t>
      </w:r>
    </w:p>
    <w:p w:rsidR="00F5386E" w:rsidRPr="001D61F7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 провадженні) </w:t>
      </w:r>
    </w:p>
    <w:p w:rsidR="00F5386E" w:rsidRPr="001D61F7" w:rsidRDefault="00F254CF" w:rsidP="00F254CF">
      <w:pPr>
        <w:jc w:val="center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</w:t>
      </w:r>
      <w:r w:rsidR="001D61F7">
        <w:rPr>
          <w:sz w:val="28"/>
          <w:szCs w:val="28"/>
          <w:lang w:val="uk-UA"/>
        </w:rPr>
        <w:t xml:space="preserve">                             </w:t>
      </w:r>
      <w:r w:rsidRPr="001D61F7">
        <w:rPr>
          <w:sz w:val="28"/>
          <w:szCs w:val="28"/>
          <w:lang w:val="uk-UA"/>
        </w:rPr>
        <w:t xml:space="preserve"> </w:t>
      </w:r>
      <w:r w:rsidR="00C0578A">
        <w:rPr>
          <w:sz w:val="28"/>
          <w:szCs w:val="28"/>
          <w:lang w:val="uk-UA"/>
        </w:rPr>
        <w:t xml:space="preserve">                         </w:t>
      </w:r>
      <w:r w:rsidRPr="001D61F7">
        <w:rPr>
          <w:sz w:val="28"/>
          <w:szCs w:val="28"/>
          <w:lang w:val="uk-UA"/>
        </w:rPr>
        <w:t>Справа №</w:t>
      </w:r>
      <w:r w:rsidR="00C0578A">
        <w:rPr>
          <w:sz w:val="28"/>
          <w:szCs w:val="28"/>
          <w:lang w:val="uk-UA"/>
        </w:rPr>
        <w:t>_______________________</w:t>
      </w:r>
    </w:p>
    <w:p w:rsidR="001D61F7" w:rsidRDefault="00F254CF" w:rsidP="00F254CF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</w:t>
      </w:r>
      <w:r w:rsidR="001D61F7">
        <w:rPr>
          <w:sz w:val="28"/>
          <w:szCs w:val="28"/>
          <w:lang w:val="uk-UA"/>
        </w:rPr>
        <w:t xml:space="preserve">                   </w:t>
      </w:r>
    </w:p>
    <w:p w:rsidR="00835338" w:rsidRPr="001D61F7" w:rsidRDefault="00835338" w:rsidP="00F254CF">
      <w:pPr>
        <w:rPr>
          <w:sz w:val="28"/>
          <w:szCs w:val="28"/>
        </w:rPr>
      </w:pPr>
    </w:p>
    <w:p w:rsidR="00C0578A" w:rsidRDefault="001D61F7" w:rsidP="001D61F7">
      <w:pPr>
        <w:rPr>
          <w:sz w:val="28"/>
          <w:szCs w:val="28"/>
          <w:lang w:val="uk-UA"/>
        </w:rPr>
      </w:pPr>
      <w:r w:rsidRPr="001D61F7">
        <w:rPr>
          <w:sz w:val="28"/>
          <w:szCs w:val="28"/>
        </w:rPr>
        <w:t xml:space="preserve">                                                                    </w:t>
      </w:r>
      <w:r w:rsidR="00C0578A">
        <w:rPr>
          <w:sz w:val="28"/>
          <w:szCs w:val="28"/>
          <w:lang w:val="uk-UA"/>
        </w:rPr>
        <w:t>________________________________</w:t>
      </w:r>
    </w:p>
    <w:p w:rsidR="001D61F7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(ПІБ заявника) </w:t>
      </w:r>
    </w:p>
    <w:p w:rsidR="00C0578A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________________________________</w:t>
      </w:r>
      <w:r w:rsidR="001D61F7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F5386E" w:rsidRPr="001D61F7" w:rsidRDefault="00C0578A" w:rsidP="001D6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(а</w:t>
      </w:r>
      <w:r w:rsidR="00F5386E" w:rsidRPr="001D61F7">
        <w:rPr>
          <w:sz w:val="28"/>
          <w:szCs w:val="28"/>
          <w:lang w:val="uk-UA"/>
        </w:rPr>
        <w:t>дреса</w:t>
      </w:r>
      <w:r>
        <w:rPr>
          <w:sz w:val="28"/>
          <w:szCs w:val="28"/>
          <w:lang w:val="uk-UA"/>
        </w:rPr>
        <w:t xml:space="preserve"> заявника) </w:t>
      </w:r>
    </w:p>
    <w:p w:rsidR="00C0578A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_________________________________</w:t>
      </w:r>
      <w:r w:rsidR="00F254CF" w:rsidRPr="001D61F7">
        <w:rPr>
          <w:sz w:val="28"/>
          <w:szCs w:val="28"/>
          <w:lang w:val="uk-UA"/>
        </w:rPr>
        <w:t xml:space="preserve">                                       </w:t>
      </w:r>
      <w:r w:rsidR="001D61F7">
        <w:rPr>
          <w:sz w:val="28"/>
          <w:szCs w:val="28"/>
          <w:lang w:val="uk-UA"/>
        </w:rPr>
        <w:t xml:space="preserve">                          </w:t>
      </w:r>
      <w:r w:rsidR="001D61F7" w:rsidRPr="001D61F7">
        <w:rPr>
          <w:sz w:val="28"/>
          <w:szCs w:val="28"/>
        </w:rPr>
        <w:t xml:space="preserve">  </w:t>
      </w:r>
    </w:p>
    <w:p w:rsidR="00F5386E" w:rsidRPr="001D61F7" w:rsidRDefault="00C0578A" w:rsidP="00F254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(контактний телефон) </w:t>
      </w:r>
    </w:p>
    <w:p w:rsidR="00F5386E" w:rsidRPr="001D61F7" w:rsidRDefault="00F5386E" w:rsidP="005E48BB">
      <w:pPr>
        <w:rPr>
          <w:sz w:val="28"/>
          <w:szCs w:val="28"/>
          <w:lang w:val="uk-UA"/>
        </w:rPr>
      </w:pPr>
    </w:p>
    <w:p w:rsidR="00F5386E" w:rsidRDefault="00F5386E" w:rsidP="005E48BB">
      <w:pPr>
        <w:rPr>
          <w:sz w:val="28"/>
          <w:szCs w:val="28"/>
          <w:lang w:val="uk-UA"/>
        </w:rPr>
      </w:pPr>
    </w:p>
    <w:p w:rsidR="00835338" w:rsidRDefault="00835338" w:rsidP="005E48BB">
      <w:pPr>
        <w:rPr>
          <w:sz w:val="28"/>
          <w:szCs w:val="28"/>
          <w:lang w:val="uk-UA"/>
        </w:rPr>
      </w:pPr>
    </w:p>
    <w:p w:rsidR="00835338" w:rsidRPr="001D61F7" w:rsidRDefault="00835338" w:rsidP="005E48BB">
      <w:pPr>
        <w:rPr>
          <w:sz w:val="28"/>
          <w:szCs w:val="28"/>
          <w:lang w:val="uk-UA"/>
        </w:rPr>
      </w:pPr>
    </w:p>
    <w:p w:rsidR="001D61F7" w:rsidRDefault="00C71514" w:rsidP="00C7151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835338" w:rsidRDefault="00835338" w:rsidP="001D61F7">
      <w:pPr>
        <w:ind w:left="-180" w:firstLine="888"/>
        <w:jc w:val="both"/>
        <w:rPr>
          <w:sz w:val="28"/>
          <w:szCs w:val="28"/>
          <w:lang w:val="uk-UA"/>
        </w:rPr>
      </w:pPr>
    </w:p>
    <w:p w:rsidR="00F5386E" w:rsidRPr="001D61F7" w:rsidRDefault="00DC25A8" w:rsidP="001D61F7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_______ </w:t>
      </w:r>
      <w:r w:rsidR="00F5386E" w:rsidRPr="001D61F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___</w:t>
      </w:r>
      <w:r w:rsidR="00F5386E" w:rsidRPr="001D61F7">
        <w:rPr>
          <w:sz w:val="28"/>
          <w:szCs w:val="28"/>
          <w:lang w:val="uk-UA"/>
        </w:rPr>
        <w:t xml:space="preserve"> року призначено розгляд цивільної справи №</w:t>
      </w:r>
      <w:r>
        <w:rPr>
          <w:sz w:val="28"/>
          <w:szCs w:val="28"/>
          <w:lang w:val="uk-UA"/>
        </w:rPr>
        <w:t>_______</w:t>
      </w:r>
      <w:r w:rsidR="00F5386E" w:rsidRPr="001D61F7">
        <w:rPr>
          <w:sz w:val="28"/>
          <w:szCs w:val="28"/>
          <w:lang w:val="uk-UA"/>
        </w:rPr>
        <w:t xml:space="preserve"> за позовом </w:t>
      </w:r>
      <w:r>
        <w:rPr>
          <w:sz w:val="28"/>
          <w:szCs w:val="28"/>
          <w:lang w:val="uk-UA"/>
        </w:rPr>
        <w:t>ПІБ</w:t>
      </w:r>
      <w:r w:rsidR="00F5386E" w:rsidRPr="001D61F7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ПІБ</w:t>
      </w:r>
      <w:r w:rsidR="00F5386E" w:rsidRPr="001D61F7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________________________</w:t>
      </w:r>
      <w:r w:rsidR="00F5386E" w:rsidRPr="001D61F7">
        <w:rPr>
          <w:sz w:val="28"/>
          <w:szCs w:val="28"/>
          <w:lang w:val="uk-UA"/>
        </w:rPr>
        <w:t>.</w:t>
      </w:r>
    </w:p>
    <w:p w:rsidR="00F5386E" w:rsidRPr="001D61F7" w:rsidRDefault="00F5386E" w:rsidP="001D61F7">
      <w:pPr>
        <w:ind w:left="-180" w:firstLine="888"/>
        <w:jc w:val="both"/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Відповідно до </w:t>
      </w:r>
      <w:r w:rsidR="00C71514">
        <w:rPr>
          <w:sz w:val="28"/>
          <w:szCs w:val="28"/>
          <w:lang w:val="uk-UA"/>
        </w:rPr>
        <w:t>ст. 212</w:t>
      </w:r>
      <w:r w:rsidRPr="001D61F7">
        <w:rPr>
          <w:sz w:val="28"/>
          <w:szCs w:val="28"/>
          <w:vertAlign w:val="superscript"/>
          <w:lang w:val="uk-UA"/>
        </w:rPr>
        <w:t xml:space="preserve"> </w:t>
      </w:r>
      <w:r w:rsidRPr="001D61F7">
        <w:rPr>
          <w:sz w:val="28"/>
          <w:szCs w:val="28"/>
          <w:lang w:val="uk-UA"/>
        </w:rPr>
        <w:t xml:space="preserve">ЦПК України прошу проводити судове провадження в режимі відеконференцзв’язку з </w:t>
      </w:r>
      <w:r w:rsidR="00DC25A8">
        <w:rPr>
          <w:sz w:val="28"/>
          <w:szCs w:val="28"/>
          <w:lang w:val="uk-UA"/>
        </w:rPr>
        <w:t xml:space="preserve">______________ (назва суду) </w:t>
      </w:r>
      <w:r w:rsidRPr="001D61F7">
        <w:rPr>
          <w:sz w:val="28"/>
          <w:szCs w:val="28"/>
          <w:lang w:val="uk-UA"/>
        </w:rPr>
        <w:t xml:space="preserve"> у зв’язку з </w:t>
      </w:r>
      <w:r w:rsidR="00F254CF" w:rsidRPr="001D61F7">
        <w:rPr>
          <w:sz w:val="28"/>
          <w:szCs w:val="28"/>
          <w:lang w:val="uk-UA"/>
        </w:rPr>
        <w:t xml:space="preserve">неможливістю відповідача </w:t>
      </w:r>
      <w:r w:rsidR="00F60DA3">
        <w:rPr>
          <w:sz w:val="28"/>
          <w:szCs w:val="28"/>
          <w:lang w:val="en-US"/>
        </w:rPr>
        <w:t>_________________________</w:t>
      </w:r>
      <w:r w:rsidR="00F254CF" w:rsidRPr="001D61F7">
        <w:rPr>
          <w:sz w:val="28"/>
          <w:szCs w:val="28"/>
          <w:lang w:val="uk-UA"/>
        </w:rPr>
        <w:t>з’явитися на розгляд справи до</w:t>
      </w:r>
      <w:r w:rsidR="00DC25A8">
        <w:rPr>
          <w:sz w:val="28"/>
          <w:szCs w:val="28"/>
          <w:lang w:val="uk-UA"/>
        </w:rPr>
        <w:t xml:space="preserve"> Болградського рай</w:t>
      </w:r>
      <w:r w:rsidR="00F254CF" w:rsidRPr="001D61F7">
        <w:rPr>
          <w:sz w:val="28"/>
          <w:szCs w:val="28"/>
          <w:lang w:val="uk-UA"/>
        </w:rPr>
        <w:t xml:space="preserve">онного суду </w:t>
      </w:r>
      <w:r w:rsidR="00DC25A8">
        <w:rPr>
          <w:sz w:val="28"/>
          <w:szCs w:val="28"/>
          <w:lang w:val="uk-UA"/>
        </w:rPr>
        <w:t>Одеської області</w:t>
      </w:r>
      <w:r w:rsidR="00F254CF" w:rsidRPr="001D61F7">
        <w:rPr>
          <w:sz w:val="28"/>
          <w:szCs w:val="28"/>
          <w:lang w:val="uk-UA"/>
        </w:rPr>
        <w:t>.</w:t>
      </w:r>
    </w:p>
    <w:p w:rsidR="00F254CF" w:rsidRPr="001D61F7" w:rsidRDefault="00F254CF" w:rsidP="00F254CF">
      <w:pPr>
        <w:jc w:val="both"/>
        <w:rPr>
          <w:sz w:val="28"/>
          <w:szCs w:val="28"/>
          <w:lang w:val="uk-UA"/>
        </w:rPr>
      </w:pPr>
    </w:p>
    <w:p w:rsidR="00F254CF" w:rsidRPr="001D61F7" w:rsidRDefault="00F254CF" w:rsidP="005E48BB">
      <w:pPr>
        <w:rPr>
          <w:sz w:val="28"/>
          <w:szCs w:val="28"/>
          <w:lang w:val="uk-UA"/>
        </w:rPr>
      </w:pPr>
    </w:p>
    <w:p w:rsidR="00F254CF" w:rsidRPr="001D61F7" w:rsidRDefault="00F254CF" w:rsidP="005E48BB">
      <w:pPr>
        <w:rPr>
          <w:sz w:val="28"/>
          <w:szCs w:val="28"/>
          <w:lang w:val="uk-UA"/>
        </w:rPr>
      </w:pPr>
    </w:p>
    <w:p w:rsidR="00F254CF" w:rsidRPr="001D61F7" w:rsidRDefault="00DC25A8" w:rsidP="005E48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2</w:t>
      </w:r>
      <w:r w:rsidR="00F254CF" w:rsidRPr="001D61F7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_ р</w:t>
      </w:r>
      <w:r w:rsidR="00F254CF" w:rsidRPr="001D61F7">
        <w:rPr>
          <w:sz w:val="28"/>
          <w:szCs w:val="28"/>
          <w:lang w:val="uk-UA"/>
        </w:rPr>
        <w:t xml:space="preserve">.              _________________    </w:t>
      </w:r>
      <w:r w:rsidR="001D61F7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ПІБ</w:t>
      </w:r>
    </w:p>
    <w:p w:rsidR="00F5386E" w:rsidRPr="001D61F7" w:rsidRDefault="00F254CF" w:rsidP="005E48BB">
      <w:pPr>
        <w:rPr>
          <w:sz w:val="28"/>
          <w:szCs w:val="28"/>
          <w:lang w:val="uk-UA"/>
        </w:rPr>
      </w:pPr>
      <w:r w:rsidRPr="001D61F7">
        <w:rPr>
          <w:sz w:val="28"/>
          <w:szCs w:val="28"/>
          <w:lang w:val="uk-UA"/>
        </w:rPr>
        <w:t xml:space="preserve">                                                        (підпис)</w:t>
      </w:r>
    </w:p>
    <w:sectPr w:rsidR="00F5386E" w:rsidRPr="001D61F7" w:rsidSect="00967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EE" w:rsidRDefault="005804EE">
      <w:r>
        <w:separator/>
      </w:r>
    </w:p>
  </w:endnote>
  <w:endnote w:type="continuationSeparator" w:id="0">
    <w:p w:rsidR="005804EE" w:rsidRDefault="0058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EE" w:rsidRDefault="005804EE">
      <w:r>
        <w:separator/>
      </w:r>
    </w:p>
  </w:footnote>
  <w:footnote w:type="continuationSeparator" w:id="0">
    <w:p w:rsidR="005804EE" w:rsidRDefault="0058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6736A9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3673" o:spid="_x0000_s2052" type="#_x0000_t136" style="position:absolute;margin-left:0;margin-top:0;width:586.5pt;height:179.2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60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95" w:rsidRDefault="00B40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310"/>
    <w:rsid w:val="00087A04"/>
    <w:rsid w:val="000D293A"/>
    <w:rsid w:val="0014660F"/>
    <w:rsid w:val="001702CA"/>
    <w:rsid w:val="001D61F7"/>
    <w:rsid w:val="00377911"/>
    <w:rsid w:val="005804EE"/>
    <w:rsid w:val="005A7310"/>
    <w:rsid w:val="005D3D36"/>
    <w:rsid w:val="005E48BB"/>
    <w:rsid w:val="006736A9"/>
    <w:rsid w:val="00834197"/>
    <w:rsid w:val="00835338"/>
    <w:rsid w:val="008678D8"/>
    <w:rsid w:val="008A3FDC"/>
    <w:rsid w:val="008A4559"/>
    <w:rsid w:val="00967F47"/>
    <w:rsid w:val="00A44604"/>
    <w:rsid w:val="00A50774"/>
    <w:rsid w:val="00AA6996"/>
    <w:rsid w:val="00AA76D9"/>
    <w:rsid w:val="00B40C95"/>
    <w:rsid w:val="00B44BB6"/>
    <w:rsid w:val="00BD61BA"/>
    <w:rsid w:val="00C0578A"/>
    <w:rsid w:val="00C71514"/>
    <w:rsid w:val="00C96344"/>
    <w:rsid w:val="00CA772C"/>
    <w:rsid w:val="00D536FC"/>
    <w:rsid w:val="00D6132C"/>
    <w:rsid w:val="00DC25A8"/>
    <w:rsid w:val="00E8636F"/>
    <w:rsid w:val="00F254CF"/>
    <w:rsid w:val="00F5386E"/>
    <w:rsid w:val="00F60DA3"/>
    <w:rsid w:val="00FC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310"/>
  </w:style>
  <w:style w:type="paragraph" w:styleId="a3">
    <w:name w:val="header"/>
    <w:basedOn w:val="a"/>
    <w:rsid w:val="008678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78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2139253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12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3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9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Melkosoft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PC060717</cp:lastModifiedBy>
  <cp:revision>5</cp:revision>
  <cp:lastPrinted>2019-11-11T08:59:00Z</cp:lastPrinted>
  <dcterms:created xsi:type="dcterms:W3CDTF">2019-03-20T08:25:00Z</dcterms:created>
  <dcterms:modified xsi:type="dcterms:W3CDTF">2019-11-11T08:59:00Z</dcterms:modified>
</cp:coreProperties>
</file>