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3794"/>
        <w:gridCol w:w="5812"/>
      </w:tblGrid>
      <w:tr w:rsidR="00917D2F" w:rsidRPr="006A5DA2" w:rsidTr="004A1516">
        <w:tc>
          <w:tcPr>
            <w:tcW w:w="3794" w:type="dxa"/>
          </w:tcPr>
          <w:p w:rsidR="00917D2F" w:rsidRPr="006A5DA2" w:rsidRDefault="00917D2F" w:rsidP="00EB6C49">
            <w:pPr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5812" w:type="dxa"/>
          </w:tcPr>
          <w:p w:rsidR="00917D2F" w:rsidRDefault="00917D2F" w:rsidP="00EB6C49">
            <w:pPr>
              <w:spacing w:before="120" w:after="120"/>
              <w:jc w:val="both"/>
              <w:rPr>
                <w:b/>
                <w:lang w:val="uk-UA"/>
              </w:rPr>
            </w:pPr>
            <w:r w:rsidRPr="00E62E31">
              <w:rPr>
                <w:b/>
                <w:lang w:val="uk-UA"/>
              </w:rPr>
              <w:t xml:space="preserve">До </w:t>
            </w:r>
            <w:r w:rsidR="00D234F6">
              <w:rPr>
                <w:b/>
                <w:lang w:val="uk-UA"/>
              </w:rPr>
              <w:t>Болградського районного</w:t>
            </w:r>
            <w:r>
              <w:rPr>
                <w:b/>
                <w:lang w:val="uk-UA"/>
              </w:rPr>
              <w:t xml:space="preserve"> суду </w:t>
            </w:r>
          </w:p>
          <w:p w:rsidR="00917D2F" w:rsidRPr="00B61783" w:rsidRDefault="00D234F6" w:rsidP="00EB6C49">
            <w:pPr>
              <w:spacing w:before="120" w:after="12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Одеської </w:t>
            </w:r>
            <w:r w:rsidR="00917D2F">
              <w:rPr>
                <w:b/>
                <w:lang w:val="uk-UA"/>
              </w:rPr>
              <w:t>області</w:t>
            </w:r>
          </w:p>
        </w:tc>
      </w:tr>
      <w:tr w:rsidR="00917D2F" w:rsidRPr="00E10338" w:rsidTr="004A1516">
        <w:tc>
          <w:tcPr>
            <w:tcW w:w="3794" w:type="dxa"/>
          </w:tcPr>
          <w:p w:rsidR="00917D2F" w:rsidRPr="006A5DA2" w:rsidRDefault="00917D2F" w:rsidP="00EB6C49">
            <w:pPr>
              <w:spacing w:before="120" w:after="120"/>
              <w:jc w:val="right"/>
              <w:rPr>
                <w:lang w:val="uk-UA"/>
              </w:rPr>
            </w:pPr>
            <w:r w:rsidRPr="00401A7B">
              <w:rPr>
                <w:b/>
                <w:lang w:val="uk-UA"/>
              </w:rPr>
              <w:t>Позивач</w:t>
            </w:r>
            <w:r w:rsidRPr="006A5DA2">
              <w:rPr>
                <w:lang w:val="uk-UA"/>
              </w:rPr>
              <w:t>:</w:t>
            </w:r>
          </w:p>
        </w:tc>
        <w:tc>
          <w:tcPr>
            <w:tcW w:w="5812" w:type="dxa"/>
          </w:tcPr>
          <w:p w:rsidR="00917D2F" w:rsidRPr="00E10338" w:rsidRDefault="00917D2F" w:rsidP="00EB6C49">
            <w:pPr>
              <w:spacing w:before="120" w:after="120"/>
              <w:jc w:val="both"/>
            </w:pPr>
            <w:r w:rsidRPr="00E10338">
              <w:rPr>
                <w:lang w:val="uk-UA"/>
              </w:rPr>
              <w:t>________________________________________</w:t>
            </w:r>
          </w:p>
          <w:p w:rsidR="00917D2F" w:rsidRPr="00E10338" w:rsidRDefault="00917D2F" w:rsidP="00EB6C49">
            <w:pPr>
              <w:spacing w:before="120" w:after="120"/>
              <w:jc w:val="center"/>
              <w:rPr>
                <w:lang w:val="uk-UA"/>
              </w:rPr>
            </w:pPr>
            <w:r w:rsidRPr="00E10338">
              <w:rPr>
                <w:sz w:val="16"/>
                <w:szCs w:val="16"/>
                <w:lang w:val="uk-UA"/>
              </w:rPr>
              <w:t>(П.І.Б)</w:t>
            </w:r>
          </w:p>
          <w:p w:rsidR="00917D2F" w:rsidRPr="00E10338" w:rsidRDefault="00917D2F" w:rsidP="00EB6C4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Адреса: _________________________________</w:t>
            </w:r>
          </w:p>
          <w:p w:rsidR="00917D2F" w:rsidRPr="00E10338" w:rsidRDefault="00917D2F" w:rsidP="00EB6C4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________________________________________</w:t>
            </w:r>
          </w:p>
          <w:p w:rsidR="00917D2F" w:rsidRPr="00E10338" w:rsidRDefault="00917D2F" w:rsidP="00EB6C4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 xml:space="preserve">телефон, адреса електронної пошти: </w:t>
            </w:r>
          </w:p>
          <w:p w:rsidR="00917D2F" w:rsidRDefault="00917D2F" w:rsidP="00EB6C4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_____________________________________</w:t>
            </w:r>
          </w:p>
          <w:p w:rsidR="00917D2F" w:rsidRPr="00E10338" w:rsidRDefault="00917D2F" w:rsidP="00EB6C49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РНОКПП_____________________________</w:t>
            </w:r>
          </w:p>
        </w:tc>
      </w:tr>
      <w:tr w:rsidR="00917D2F" w:rsidRPr="006A5DA2" w:rsidTr="004A1516">
        <w:tc>
          <w:tcPr>
            <w:tcW w:w="3794" w:type="dxa"/>
          </w:tcPr>
          <w:p w:rsidR="00917D2F" w:rsidRPr="006A5DA2" w:rsidRDefault="00917D2F" w:rsidP="00EB6C49">
            <w:pPr>
              <w:spacing w:before="120" w:after="120"/>
              <w:jc w:val="right"/>
              <w:rPr>
                <w:lang w:val="uk-UA"/>
              </w:rPr>
            </w:pPr>
            <w:r w:rsidRPr="00401A7B">
              <w:rPr>
                <w:b/>
                <w:lang w:val="uk-UA"/>
              </w:rPr>
              <w:t>Відповідач</w:t>
            </w:r>
            <w:r w:rsidR="00552377">
              <w:rPr>
                <w:b/>
                <w:lang w:val="uk-UA"/>
              </w:rPr>
              <w:t xml:space="preserve"> 1</w:t>
            </w:r>
            <w:r w:rsidRPr="006A5DA2">
              <w:rPr>
                <w:lang w:val="uk-UA"/>
              </w:rPr>
              <w:t>:</w:t>
            </w:r>
          </w:p>
        </w:tc>
        <w:tc>
          <w:tcPr>
            <w:tcW w:w="5812" w:type="dxa"/>
          </w:tcPr>
          <w:p w:rsidR="00917D2F" w:rsidRPr="006A5DA2" w:rsidRDefault="00917D2F" w:rsidP="00EB6C49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Дільнична виборча комісія виборчої дільниці № _____</w:t>
            </w:r>
          </w:p>
          <w:p w:rsidR="00917D2F" w:rsidRDefault="00917D2F" w:rsidP="00EB6C49">
            <w:pPr>
              <w:jc w:val="both"/>
            </w:pPr>
            <w:r w:rsidRPr="006A5DA2">
              <w:rPr>
                <w:lang w:val="uk-UA"/>
              </w:rPr>
              <w:t>територіального виборчого округу №____</w:t>
            </w:r>
          </w:p>
          <w:p w:rsidR="00917D2F" w:rsidRPr="006A5DA2" w:rsidRDefault="00917D2F" w:rsidP="00EB6C49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Адреса:__________________________________</w:t>
            </w:r>
          </w:p>
          <w:p w:rsidR="00917D2F" w:rsidRPr="006A5DA2" w:rsidRDefault="00917D2F" w:rsidP="00EB6C49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________________________________________</w:t>
            </w:r>
          </w:p>
          <w:p w:rsidR="00917D2F" w:rsidRPr="006A5DA2" w:rsidRDefault="00917D2F" w:rsidP="00EB6C49">
            <w:pP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номер засобу зв’язку, адреса електронної пошти  ______________________________________________</w:t>
            </w:r>
          </w:p>
        </w:tc>
      </w:tr>
      <w:tr w:rsidR="00552377" w:rsidRPr="006A5DA2" w:rsidTr="004A1516">
        <w:tc>
          <w:tcPr>
            <w:tcW w:w="3794" w:type="dxa"/>
          </w:tcPr>
          <w:p w:rsidR="00552377" w:rsidRPr="006A5DA2" w:rsidRDefault="00552377" w:rsidP="00552377">
            <w:pPr>
              <w:spacing w:before="120" w:after="120"/>
              <w:jc w:val="right"/>
              <w:rPr>
                <w:lang w:val="uk-UA"/>
              </w:rPr>
            </w:pPr>
            <w:r w:rsidRPr="00401A7B">
              <w:rPr>
                <w:b/>
                <w:lang w:val="uk-UA"/>
              </w:rPr>
              <w:t>Відповідач</w:t>
            </w:r>
            <w:r>
              <w:rPr>
                <w:b/>
                <w:lang w:val="uk-UA"/>
              </w:rPr>
              <w:t xml:space="preserve"> 2</w:t>
            </w:r>
            <w:r w:rsidRPr="006A5DA2">
              <w:rPr>
                <w:lang w:val="uk-UA"/>
              </w:rPr>
              <w:t>:</w:t>
            </w:r>
          </w:p>
        </w:tc>
        <w:tc>
          <w:tcPr>
            <w:tcW w:w="5812" w:type="dxa"/>
          </w:tcPr>
          <w:p w:rsidR="00552377" w:rsidRPr="006A5DA2" w:rsidRDefault="00552377" w:rsidP="00F16A76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Дільнична виборча комісія виборчої дільниці № _____</w:t>
            </w:r>
          </w:p>
          <w:p w:rsidR="00552377" w:rsidRDefault="00552377" w:rsidP="00F16A76">
            <w:pPr>
              <w:jc w:val="both"/>
            </w:pPr>
            <w:r w:rsidRPr="006A5DA2">
              <w:rPr>
                <w:lang w:val="uk-UA"/>
              </w:rPr>
              <w:t>територіального виборчого округу №____</w:t>
            </w:r>
          </w:p>
          <w:p w:rsidR="00552377" w:rsidRPr="006A5DA2" w:rsidRDefault="00552377" w:rsidP="00F16A76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Адреса:__________________________________</w:t>
            </w:r>
          </w:p>
          <w:p w:rsidR="00552377" w:rsidRPr="006A5DA2" w:rsidRDefault="00552377" w:rsidP="00F16A76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________________________________________</w:t>
            </w:r>
          </w:p>
          <w:p w:rsidR="00552377" w:rsidRPr="006A5DA2" w:rsidRDefault="00552377" w:rsidP="00F16A76">
            <w:pP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номер засобу зв’язку, адреса електронної пошти  ______________________________________________</w:t>
            </w:r>
          </w:p>
        </w:tc>
      </w:tr>
      <w:tr w:rsidR="00917D2F" w:rsidRPr="006A5DA2" w:rsidTr="004A1516">
        <w:tc>
          <w:tcPr>
            <w:tcW w:w="3794" w:type="dxa"/>
          </w:tcPr>
          <w:p w:rsidR="00917D2F" w:rsidRPr="00F010B2" w:rsidRDefault="00552377" w:rsidP="00552377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Відповідач 3</w:t>
            </w:r>
            <w:r w:rsidR="00917D2F" w:rsidRPr="00F010B2">
              <w:rPr>
                <w:lang w:val="uk-UA"/>
              </w:rPr>
              <w:t>:</w:t>
            </w:r>
          </w:p>
        </w:tc>
        <w:tc>
          <w:tcPr>
            <w:tcW w:w="5812" w:type="dxa"/>
          </w:tcPr>
          <w:p w:rsidR="00917D2F" w:rsidRPr="00C36502" w:rsidRDefault="00917D2F" w:rsidP="00EB6C49">
            <w:pPr>
              <w:rPr>
                <w:lang w:val="uk-UA"/>
              </w:rPr>
            </w:pPr>
            <w:r w:rsidRPr="00C36502">
              <w:rPr>
                <w:lang w:val="uk-UA"/>
              </w:rPr>
              <w:t xml:space="preserve">Відділ ведення Державного реєстру виборців </w:t>
            </w:r>
            <w:r w:rsidR="00D234F6">
              <w:rPr>
                <w:lang w:val="uk-UA"/>
              </w:rPr>
              <w:t>Болградської районної державної адміністрації</w:t>
            </w:r>
          </w:p>
          <w:p w:rsidR="00E3799C" w:rsidRDefault="00917D2F" w:rsidP="00EB6C49">
            <w:pPr>
              <w:rPr>
                <w:lang w:val="uk-UA"/>
              </w:rPr>
            </w:pPr>
            <w:r w:rsidRPr="00C36502">
              <w:rPr>
                <w:lang w:val="uk-UA"/>
              </w:rPr>
              <w:t>Адреса:</w:t>
            </w:r>
            <w:r w:rsidR="004A1516">
              <w:rPr>
                <w:lang w:val="uk-UA"/>
              </w:rPr>
              <w:t xml:space="preserve"> проспект Соборний</w:t>
            </w:r>
            <w:r w:rsidRPr="00B61783">
              <w:rPr>
                <w:lang w:val="uk-UA"/>
              </w:rPr>
              <w:t>,</w:t>
            </w:r>
            <w:r w:rsidR="00E3799C">
              <w:rPr>
                <w:lang w:val="uk-UA"/>
              </w:rPr>
              <w:t>107,</w:t>
            </w:r>
            <w:r w:rsidRPr="00B61783">
              <w:rPr>
                <w:lang w:val="uk-UA"/>
              </w:rPr>
              <w:t xml:space="preserve"> м.</w:t>
            </w:r>
            <w:r w:rsidR="004A1516">
              <w:rPr>
                <w:lang w:val="uk-UA"/>
              </w:rPr>
              <w:t xml:space="preserve"> Болград,</w:t>
            </w:r>
          </w:p>
          <w:p w:rsidR="00917D2F" w:rsidRDefault="004A1516" w:rsidP="00EB6C49">
            <w:pPr>
              <w:rPr>
                <w:lang w:val="uk-UA"/>
              </w:rPr>
            </w:pPr>
            <w:r>
              <w:rPr>
                <w:lang w:val="uk-UA"/>
              </w:rPr>
              <w:t>Одеська обл.</w:t>
            </w:r>
            <w:r w:rsidR="00917D2F" w:rsidRPr="00B61783">
              <w:rPr>
                <w:lang w:val="uk-UA"/>
              </w:rPr>
              <w:t xml:space="preserve">, </w:t>
            </w:r>
            <w:r>
              <w:rPr>
                <w:lang w:val="uk-UA"/>
              </w:rPr>
              <w:t>68702</w:t>
            </w:r>
          </w:p>
          <w:p w:rsidR="00917D2F" w:rsidRPr="006A5DA2" w:rsidRDefault="00917D2F" w:rsidP="00E474F0">
            <w:pPr>
              <w:rPr>
                <w:lang w:val="uk-UA"/>
              </w:rPr>
            </w:pPr>
            <w:r>
              <w:rPr>
                <w:lang w:val="uk-UA"/>
              </w:rPr>
              <w:t>Тел..</w:t>
            </w:r>
            <w:r>
              <w:rPr>
                <w:rFonts w:ascii="Georgia" w:hAnsi="Georgia"/>
                <w:color w:val="454545"/>
                <w:sz w:val="21"/>
                <w:szCs w:val="21"/>
              </w:rPr>
              <w:t xml:space="preserve"> </w:t>
            </w:r>
            <w:r w:rsidRPr="00B61783">
              <w:rPr>
                <w:lang w:val="uk-UA"/>
              </w:rPr>
              <w:t>(0</w:t>
            </w:r>
            <w:r w:rsidR="004A1516">
              <w:rPr>
                <w:lang w:val="uk-UA"/>
              </w:rPr>
              <w:t>4846</w:t>
            </w:r>
            <w:r w:rsidRPr="00B61783">
              <w:rPr>
                <w:lang w:val="uk-UA"/>
              </w:rPr>
              <w:t>) 4-</w:t>
            </w:r>
            <w:r w:rsidR="00E474F0">
              <w:rPr>
                <w:lang w:val="uk-UA"/>
              </w:rPr>
              <w:t>05</w:t>
            </w:r>
            <w:r w:rsidR="004A1516">
              <w:rPr>
                <w:lang w:val="uk-UA"/>
              </w:rPr>
              <w:t>-</w:t>
            </w:r>
            <w:r w:rsidR="00E474F0">
              <w:rPr>
                <w:lang w:val="uk-UA"/>
              </w:rPr>
              <w:t>05</w:t>
            </w:r>
            <w:r>
              <w:rPr>
                <w:lang w:val="uk-UA"/>
              </w:rPr>
              <w:t xml:space="preserve">             </w:t>
            </w:r>
          </w:p>
        </w:tc>
      </w:tr>
    </w:tbl>
    <w:p w:rsidR="00222C88" w:rsidRDefault="00222C88" w:rsidP="00B41A4E">
      <w:pPr>
        <w:jc w:val="center"/>
        <w:rPr>
          <w:sz w:val="28"/>
          <w:szCs w:val="28"/>
          <w:lang w:val="uk-UA"/>
        </w:rPr>
      </w:pPr>
    </w:p>
    <w:p w:rsidR="00B41A4E" w:rsidRPr="00917D2F" w:rsidRDefault="00B41A4E" w:rsidP="00B41A4E">
      <w:pPr>
        <w:jc w:val="center"/>
        <w:rPr>
          <w:b/>
        </w:rPr>
      </w:pPr>
      <w:r w:rsidRPr="00917D2F">
        <w:rPr>
          <w:b/>
          <w:sz w:val="28"/>
          <w:szCs w:val="28"/>
          <w:lang w:val="uk-UA"/>
        </w:rPr>
        <w:t>АДМІНІСТРАТИВНИЙ ПОЗОВ</w:t>
      </w:r>
    </w:p>
    <w:p w:rsidR="00B41A4E" w:rsidRDefault="00B41A4E" w:rsidP="00B41A4E">
      <w:pPr>
        <w:jc w:val="center"/>
        <w:rPr>
          <w:b/>
          <w:lang w:val="uk-UA"/>
        </w:rPr>
      </w:pPr>
      <w:r w:rsidRPr="00917D2F">
        <w:rPr>
          <w:b/>
          <w:lang w:val="uk-UA"/>
        </w:rPr>
        <w:t xml:space="preserve">про </w:t>
      </w:r>
      <w:r w:rsidR="00917D2F" w:rsidRPr="00917D2F">
        <w:rPr>
          <w:b/>
          <w:lang w:val="uk-UA"/>
        </w:rPr>
        <w:t>виключення зі списку виборців</w:t>
      </w:r>
    </w:p>
    <w:p w:rsidR="00552377" w:rsidRPr="00917D2F" w:rsidRDefault="00552377" w:rsidP="00B41A4E">
      <w:pPr>
        <w:jc w:val="center"/>
        <w:rPr>
          <w:b/>
          <w:lang w:val="uk-UA"/>
        </w:rPr>
      </w:pPr>
      <w:r>
        <w:rPr>
          <w:b/>
          <w:lang w:val="uk-UA"/>
        </w:rPr>
        <w:t>та включення до списку виборців на іншій дільниці</w:t>
      </w:r>
    </w:p>
    <w:p w:rsidR="00B41A4E" w:rsidRPr="00AC5932" w:rsidRDefault="00B41A4E" w:rsidP="00B41A4E">
      <w:pPr>
        <w:jc w:val="center"/>
        <w:rPr>
          <w:sz w:val="16"/>
          <w:szCs w:val="16"/>
        </w:rPr>
      </w:pPr>
    </w:p>
    <w:p w:rsidR="000E64A7" w:rsidRDefault="000E64A7" w:rsidP="00B41A4E">
      <w:pPr>
        <w:ind w:firstLine="900"/>
        <w:jc w:val="both"/>
        <w:rPr>
          <w:lang w:val="uk-UA"/>
        </w:rPr>
      </w:pPr>
    </w:p>
    <w:p w:rsidR="00222C88" w:rsidRDefault="000E64A7" w:rsidP="00B41A4E">
      <w:pPr>
        <w:ind w:firstLine="900"/>
        <w:jc w:val="both"/>
        <w:rPr>
          <w:lang w:val="uk-UA"/>
        </w:rPr>
      </w:pPr>
      <w:r>
        <w:rPr>
          <w:lang w:val="uk-UA"/>
        </w:rPr>
        <w:t xml:space="preserve">З </w:t>
      </w:r>
      <w:r w:rsidR="00B41A4E">
        <w:rPr>
          <w:lang w:val="uk-UA"/>
        </w:rPr>
        <w:t>«___»</w:t>
      </w:r>
      <w:r>
        <w:rPr>
          <w:lang w:val="uk-UA"/>
        </w:rPr>
        <w:t xml:space="preserve"> _______________ року я зареєстрований </w:t>
      </w:r>
      <w:r w:rsidR="00B41A4E">
        <w:rPr>
          <w:lang w:val="uk-UA"/>
        </w:rPr>
        <w:t xml:space="preserve">за адресою: _____________________________________________________________________________, </w:t>
      </w:r>
    </w:p>
    <w:p w:rsidR="00222C88" w:rsidRDefault="00222C88" w:rsidP="00222C88">
      <w:pPr>
        <w:jc w:val="both"/>
        <w:rPr>
          <w:lang w:val="uk-UA"/>
        </w:rPr>
      </w:pPr>
    </w:p>
    <w:p w:rsidR="006E7FF6" w:rsidRDefault="00B41A4E" w:rsidP="00222C88">
      <w:pPr>
        <w:jc w:val="both"/>
        <w:rPr>
          <w:lang w:val="uk-UA"/>
        </w:rPr>
      </w:pPr>
      <w:r>
        <w:rPr>
          <w:lang w:val="uk-UA"/>
        </w:rPr>
        <w:t>є громадянином (-кою) України та на день голосування на</w:t>
      </w:r>
      <w:r w:rsidR="006E7FF6">
        <w:rPr>
          <w:lang w:val="uk-UA"/>
        </w:rPr>
        <w:t xml:space="preserve"> </w:t>
      </w:r>
      <w:r w:rsidR="0086622D" w:rsidRPr="00C36502">
        <w:rPr>
          <w:lang w:val="uk-UA"/>
        </w:rPr>
        <w:t xml:space="preserve">виборах </w:t>
      </w:r>
      <w:r w:rsidR="0086622D" w:rsidRPr="0001341B">
        <w:rPr>
          <w:lang w:val="uk-UA" w:eastAsia="uk-UA"/>
        </w:rPr>
        <w:t>депутатів місцевих рад та сільських, селищних, міських голів</w:t>
      </w:r>
      <w:r w:rsidR="0086622D">
        <w:rPr>
          <w:lang w:val="uk-UA"/>
        </w:rPr>
        <w:t xml:space="preserve"> </w:t>
      </w:r>
      <w:r>
        <w:rPr>
          <w:lang w:val="uk-UA"/>
        </w:rPr>
        <w:t xml:space="preserve">мені виповнилось 18 років. </w:t>
      </w:r>
    </w:p>
    <w:p w:rsidR="00E35729" w:rsidRPr="00C36502" w:rsidRDefault="00E35729" w:rsidP="00E35729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bCs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E35729" w:rsidRDefault="00E35729" w:rsidP="00222C88">
      <w:pPr>
        <w:jc w:val="both"/>
        <w:rPr>
          <w:lang w:val="uk-UA"/>
        </w:rPr>
      </w:pPr>
    </w:p>
    <w:p w:rsidR="00E03A46" w:rsidRDefault="00B41A4E" w:rsidP="00E03A46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Проте у списках виборців на виборчий дільниці № __</w:t>
      </w:r>
      <w:r w:rsidR="00EC4599">
        <w:rPr>
          <w:lang w:val="uk-UA"/>
        </w:rPr>
        <w:t xml:space="preserve">___ відомості про мене відсутні. Натомість </w:t>
      </w:r>
      <w:r w:rsidR="00E93250">
        <w:rPr>
          <w:lang w:val="uk-UA"/>
        </w:rPr>
        <w:t xml:space="preserve">я включений до списку </w:t>
      </w:r>
      <w:r w:rsidRPr="00152526">
        <w:rPr>
          <w:color w:val="FF0000"/>
          <w:lang w:val="uk-UA"/>
        </w:rPr>
        <w:t xml:space="preserve"> </w:t>
      </w:r>
      <w:r w:rsidRPr="00EC4599">
        <w:rPr>
          <w:lang w:val="uk-UA"/>
        </w:rPr>
        <w:t xml:space="preserve">виборців на </w:t>
      </w:r>
      <w:r w:rsidR="00E93250" w:rsidRPr="00EC4599">
        <w:rPr>
          <w:lang w:val="uk-UA"/>
        </w:rPr>
        <w:t>виборчій дільниці №______</w:t>
      </w:r>
      <w:r w:rsidR="00E93250" w:rsidRPr="00E93250">
        <w:rPr>
          <w:lang w:val="uk-UA"/>
        </w:rPr>
        <w:t xml:space="preserve"> </w:t>
      </w:r>
      <w:r w:rsidR="00E93250">
        <w:rPr>
          <w:lang w:val="uk-UA"/>
        </w:rPr>
        <w:t>територіального виборчого округу №______.</w:t>
      </w:r>
    </w:p>
    <w:p w:rsidR="00E35729" w:rsidRPr="00C36502" w:rsidRDefault="00E35729" w:rsidP="00E03A46">
      <w:pPr>
        <w:ind w:firstLine="708"/>
        <w:jc w:val="both"/>
        <w:rPr>
          <w:lang w:val="uk-UA"/>
        </w:rPr>
      </w:pPr>
      <w:r w:rsidRPr="00C36502">
        <w:rPr>
          <w:lang w:val="uk-UA"/>
        </w:rPr>
        <w:t xml:space="preserve">Згідно частини 8 статті 42 </w:t>
      </w:r>
      <w:r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6E7FF6" w:rsidRDefault="00415B3F" w:rsidP="00B41A4E">
      <w:pPr>
        <w:ind w:firstLine="900"/>
        <w:jc w:val="both"/>
        <w:rPr>
          <w:lang w:val="uk-UA"/>
        </w:rPr>
      </w:pPr>
      <w:r>
        <w:rPr>
          <w:lang w:val="uk-UA"/>
        </w:rPr>
        <w:t>Згідно ст. 274 КАСУ п</w:t>
      </w:r>
      <w:r w:rsidRPr="00415B3F">
        <w:rPr>
          <w:lang w:val="uk-UA"/>
        </w:rPr>
        <w:t>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</w:t>
      </w:r>
      <w:r w:rsidR="00BA6C29">
        <w:rPr>
          <w:lang w:val="uk-UA"/>
        </w:rPr>
        <w:t xml:space="preserve"> </w:t>
      </w:r>
    </w:p>
    <w:p w:rsidR="00415B3F" w:rsidRDefault="00BA6C29" w:rsidP="00B41A4E">
      <w:pPr>
        <w:ind w:firstLine="900"/>
        <w:jc w:val="both"/>
      </w:pPr>
      <w:proofErr w:type="spellStart"/>
      <w:r w:rsidRPr="00BA6C29">
        <w:t>Позовна</w:t>
      </w:r>
      <w:proofErr w:type="spellEnd"/>
      <w:r w:rsidRPr="00BA6C29">
        <w:t xml:space="preserve"> </w:t>
      </w:r>
      <w:proofErr w:type="spellStart"/>
      <w:r w:rsidRPr="00BA6C29">
        <w:t>заява</w:t>
      </w:r>
      <w:proofErr w:type="spellEnd"/>
      <w:r w:rsidRPr="00BA6C29">
        <w:t xml:space="preserve"> про </w:t>
      </w:r>
      <w:proofErr w:type="spellStart"/>
      <w:r w:rsidRPr="00BA6C29">
        <w:t>уточнення</w:t>
      </w:r>
      <w:proofErr w:type="spellEnd"/>
      <w:r w:rsidRPr="00BA6C29">
        <w:t xml:space="preserve"> списку </w:t>
      </w:r>
      <w:proofErr w:type="spellStart"/>
      <w:r w:rsidRPr="00BA6C29">
        <w:t>виборців</w:t>
      </w:r>
      <w:proofErr w:type="spellEnd"/>
      <w:r w:rsidRPr="00BA6C29">
        <w:t xml:space="preserve"> </w:t>
      </w:r>
      <w:proofErr w:type="spellStart"/>
      <w:r w:rsidRPr="00BA6C29">
        <w:t>подається</w:t>
      </w:r>
      <w:proofErr w:type="spellEnd"/>
      <w:r w:rsidRPr="00BA6C29">
        <w:t xml:space="preserve"> до </w:t>
      </w:r>
      <w:proofErr w:type="spellStart"/>
      <w:r w:rsidRPr="00BA6C29">
        <w:t>адміністративного</w:t>
      </w:r>
      <w:proofErr w:type="spellEnd"/>
      <w:r w:rsidRPr="00BA6C29">
        <w:t xml:space="preserve"> суду без </w:t>
      </w:r>
      <w:proofErr w:type="spellStart"/>
      <w:r w:rsidRPr="00BA6C29">
        <w:t>сплати</w:t>
      </w:r>
      <w:proofErr w:type="spellEnd"/>
      <w:r w:rsidRPr="00BA6C29">
        <w:t xml:space="preserve"> судового </w:t>
      </w:r>
      <w:proofErr w:type="spellStart"/>
      <w:r w:rsidRPr="00BA6C29">
        <w:t>збору</w:t>
      </w:r>
      <w:proofErr w:type="spellEnd"/>
      <w:r w:rsidRPr="00BA6C29">
        <w:t>.</w:t>
      </w:r>
    </w:p>
    <w:p w:rsidR="005F5D4D" w:rsidRPr="005F5D4D" w:rsidRDefault="005F5D4D" w:rsidP="005F5D4D">
      <w:pPr>
        <w:ind w:firstLine="900"/>
        <w:jc w:val="both"/>
        <w:rPr>
          <w:lang w:val="uk-UA"/>
        </w:rPr>
      </w:pPr>
      <w:r w:rsidRPr="005F5D4D">
        <w:rPr>
          <w:lang w:val="uk-UA"/>
        </w:rPr>
        <w:t>З</w:t>
      </w:r>
      <w:proofErr w:type="spellStart"/>
      <w:r w:rsidRPr="005F5D4D">
        <w:t>аход</w:t>
      </w:r>
      <w:proofErr w:type="spellEnd"/>
      <w:r w:rsidRPr="005F5D4D">
        <w:rPr>
          <w:lang w:val="uk-UA"/>
        </w:rPr>
        <w:t>и</w:t>
      </w:r>
      <w:r w:rsidRPr="005F5D4D">
        <w:t xml:space="preserve"> </w:t>
      </w:r>
      <w:proofErr w:type="spellStart"/>
      <w:r w:rsidRPr="005F5D4D">
        <w:t>забезпечення</w:t>
      </w:r>
      <w:proofErr w:type="spellEnd"/>
      <w:r w:rsidRPr="005F5D4D">
        <w:t xml:space="preserve"> </w:t>
      </w:r>
      <w:proofErr w:type="spellStart"/>
      <w:r w:rsidRPr="005F5D4D">
        <w:t>доказів</w:t>
      </w:r>
      <w:proofErr w:type="spellEnd"/>
      <w:r w:rsidRPr="005F5D4D">
        <w:t xml:space="preserve"> </w:t>
      </w:r>
      <w:proofErr w:type="spellStart"/>
      <w:r w:rsidRPr="005F5D4D">
        <w:t>або</w:t>
      </w:r>
      <w:proofErr w:type="spellEnd"/>
      <w:r w:rsidRPr="005F5D4D">
        <w:t xml:space="preserve"> позову до </w:t>
      </w:r>
      <w:proofErr w:type="spellStart"/>
      <w:r w:rsidRPr="005F5D4D">
        <w:t>подання</w:t>
      </w:r>
      <w:proofErr w:type="spellEnd"/>
      <w:r w:rsidRPr="005F5D4D">
        <w:t xml:space="preserve"> </w:t>
      </w:r>
      <w:proofErr w:type="spellStart"/>
      <w:r w:rsidRPr="005F5D4D">
        <w:t>позовної</w:t>
      </w:r>
      <w:proofErr w:type="spellEnd"/>
      <w:r w:rsidRPr="005F5D4D">
        <w:t xml:space="preserve"> заяви</w:t>
      </w:r>
      <w:r w:rsidRPr="005F5D4D">
        <w:rPr>
          <w:lang w:val="uk-UA"/>
        </w:rPr>
        <w:t xml:space="preserve"> не вживалися.</w:t>
      </w:r>
    </w:p>
    <w:p w:rsidR="005F5D4D" w:rsidRPr="004E49DB" w:rsidRDefault="005F5D4D" w:rsidP="005F5D4D">
      <w:pPr>
        <w:ind w:firstLine="900"/>
        <w:jc w:val="both"/>
        <w:rPr>
          <w:lang w:val="uk-UA"/>
        </w:rPr>
      </w:pPr>
      <w:r w:rsidRPr="005F5D4D">
        <w:rPr>
          <w:lang w:val="uk-UA"/>
        </w:rPr>
        <w:t xml:space="preserve">Позивачем </w:t>
      </w:r>
      <w:r w:rsidRPr="005F5D4D">
        <w:t xml:space="preserve">не подано </w:t>
      </w:r>
      <w:proofErr w:type="spellStart"/>
      <w:r w:rsidRPr="005F5D4D">
        <w:t>іншого</w:t>
      </w:r>
      <w:proofErr w:type="spellEnd"/>
      <w:r w:rsidRPr="005F5D4D">
        <w:t xml:space="preserve"> позову (</w:t>
      </w:r>
      <w:proofErr w:type="spellStart"/>
      <w:r w:rsidRPr="005F5D4D">
        <w:t>позовів</w:t>
      </w:r>
      <w:proofErr w:type="spellEnd"/>
      <w:r w:rsidRPr="005F5D4D">
        <w:t xml:space="preserve">) до </w:t>
      </w:r>
      <w:proofErr w:type="spellStart"/>
      <w:r w:rsidRPr="005F5D4D">
        <w:t>цього</w:t>
      </w:r>
      <w:proofErr w:type="spellEnd"/>
      <w:r w:rsidRPr="005F5D4D">
        <w:t xml:space="preserve"> самого </w:t>
      </w:r>
      <w:proofErr w:type="spellStart"/>
      <w:r w:rsidRPr="005F5D4D">
        <w:t>відповідача</w:t>
      </w:r>
      <w:proofErr w:type="spellEnd"/>
      <w:r w:rsidRPr="005F5D4D">
        <w:t xml:space="preserve"> (</w:t>
      </w:r>
      <w:proofErr w:type="spellStart"/>
      <w:r w:rsidRPr="005F5D4D">
        <w:t>відповідачів</w:t>
      </w:r>
      <w:proofErr w:type="spellEnd"/>
      <w:r w:rsidRPr="005F5D4D">
        <w:t xml:space="preserve">) </w:t>
      </w:r>
      <w:proofErr w:type="spellStart"/>
      <w:r w:rsidRPr="005F5D4D">
        <w:t>з</w:t>
      </w:r>
      <w:proofErr w:type="spellEnd"/>
      <w:r w:rsidRPr="005F5D4D">
        <w:t xml:space="preserve"> </w:t>
      </w:r>
      <w:proofErr w:type="spellStart"/>
      <w:r w:rsidRPr="005F5D4D">
        <w:t>тим</w:t>
      </w:r>
      <w:proofErr w:type="spellEnd"/>
      <w:r w:rsidRPr="005F5D4D">
        <w:t xml:space="preserve"> самим предметом та </w:t>
      </w:r>
      <w:proofErr w:type="spellStart"/>
      <w:r w:rsidRPr="005F5D4D">
        <w:t>з</w:t>
      </w:r>
      <w:proofErr w:type="spellEnd"/>
      <w:r w:rsidRPr="005F5D4D">
        <w:t xml:space="preserve"> тих самих </w:t>
      </w:r>
      <w:proofErr w:type="spellStart"/>
      <w:r w:rsidRPr="005F5D4D">
        <w:t>підстав</w:t>
      </w:r>
      <w:proofErr w:type="spellEnd"/>
      <w:r w:rsidR="004E49DB">
        <w:rPr>
          <w:lang w:val="uk-UA"/>
        </w:rPr>
        <w:t>.</w:t>
      </w:r>
    </w:p>
    <w:p w:rsidR="00E03A46" w:rsidRDefault="00E03A46" w:rsidP="00E3799C">
      <w:pPr>
        <w:spacing w:before="100" w:beforeAutospacing="1" w:after="100" w:afterAutospacing="1"/>
        <w:ind w:firstLine="708"/>
        <w:jc w:val="both"/>
      </w:pPr>
      <w:r w:rsidRPr="00C36502">
        <w:rPr>
          <w:lang w:val="uk-UA"/>
        </w:rPr>
        <w:t xml:space="preserve">Враховуючи викладене, керуючись ч. 2 ст.39, ч. </w:t>
      </w:r>
      <w:r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:rsidR="00222C88" w:rsidRPr="00E03A46" w:rsidRDefault="00222C88" w:rsidP="00B41A4E">
      <w:pPr>
        <w:ind w:firstLine="900"/>
        <w:jc w:val="center"/>
        <w:rPr>
          <w:b/>
        </w:rPr>
      </w:pPr>
    </w:p>
    <w:p w:rsidR="00B41A4E" w:rsidRDefault="00B41A4E" w:rsidP="00B41A4E">
      <w:pPr>
        <w:ind w:firstLine="900"/>
        <w:jc w:val="center"/>
        <w:rPr>
          <w:b/>
          <w:lang w:val="uk-UA"/>
        </w:rPr>
      </w:pPr>
      <w:r w:rsidRPr="002040A6">
        <w:rPr>
          <w:b/>
          <w:lang w:val="uk-UA"/>
        </w:rPr>
        <w:t>ПРОШУ:</w:t>
      </w:r>
    </w:p>
    <w:p w:rsidR="00222C88" w:rsidRPr="002040A6" w:rsidRDefault="00222C88" w:rsidP="00B41A4E">
      <w:pPr>
        <w:ind w:firstLine="900"/>
        <w:jc w:val="center"/>
        <w:rPr>
          <w:b/>
        </w:rPr>
      </w:pPr>
    </w:p>
    <w:p w:rsidR="00E93250" w:rsidRDefault="00E93250" w:rsidP="00E93250">
      <w:pPr>
        <w:ind w:firstLine="900"/>
        <w:jc w:val="both"/>
        <w:rPr>
          <w:lang w:val="uk-UA"/>
        </w:rPr>
      </w:pPr>
      <w:r>
        <w:rPr>
          <w:lang w:val="uk-UA"/>
        </w:rPr>
        <w:t xml:space="preserve">1. Виключити мене зі списку виборців для голосування </w:t>
      </w:r>
      <w:r w:rsidR="00E03A46">
        <w:rPr>
          <w:lang w:val="uk-UA"/>
        </w:rPr>
        <w:t xml:space="preserve">на </w:t>
      </w:r>
      <w:r w:rsidR="00E03A46" w:rsidRPr="00C36502">
        <w:rPr>
          <w:lang w:val="uk-UA"/>
        </w:rPr>
        <w:t xml:space="preserve">виборах </w:t>
      </w:r>
      <w:r w:rsidR="00E03A46" w:rsidRPr="0001341B">
        <w:rPr>
          <w:lang w:val="uk-UA" w:eastAsia="uk-UA"/>
        </w:rPr>
        <w:t>депутатів місцевих рад та сільських, селищних, міських голів</w:t>
      </w:r>
      <w:r w:rsidR="00E03A46" w:rsidRPr="00C36502">
        <w:rPr>
          <w:lang w:val="uk-UA"/>
        </w:rPr>
        <w:t>, які відбудуться 25 жовтня 2020 року</w:t>
      </w:r>
      <w:r w:rsidR="006E7FF6">
        <w:rPr>
          <w:lang w:val="uk-UA"/>
        </w:rPr>
        <w:t xml:space="preserve"> </w:t>
      </w:r>
      <w:r>
        <w:rPr>
          <w:lang w:val="uk-UA"/>
        </w:rPr>
        <w:t>з виборчої дільниці № _____ територіального виборчого округу № ______.</w:t>
      </w:r>
    </w:p>
    <w:p w:rsidR="00E03A46" w:rsidRPr="00C36502" w:rsidRDefault="00152526" w:rsidP="00E03A46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E93250">
        <w:rPr>
          <w:lang w:val="uk-UA"/>
        </w:rPr>
        <w:t xml:space="preserve"> </w:t>
      </w:r>
      <w:r w:rsidR="00E03A46" w:rsidRPr="00C36502">
        <w:rPr>
          <w:lang w:val="uk-UA"/>
        </w:rPr>
        <w:t xml:space="preserve">Включити мене до списку виборців для голосування </w:t>
      </w:r>
      <w:r w:rsidR="00E03A46">
        <w:rPr>
          <w:lang w:val="uk-UA"/>
        </w:rPr>
        <w:t xml:space="preserve">на </w:t>
      </w:r>
      <w:r w:rsidR="00E03A46" w:rsidRPr="00C36502">
        <w:rPr>
          <w:lang w:val="uk-UA"/>
        </w:rPr>
        <w:t xml:space="preserve">виборах </w:t>
      </w:r>
      <w:r w:rsidR="00E03A46" w:rsidRPr="0001341B">
        <w:rPr>
          <w:lang w:val="uk-UA" w:eastAsia="uk-UA"/>
        </w:rPr>
        <w:t>депутатів місцевих рад та сільських, селищних, міських голів</w:t>
      </w:r>
      <w:r w:rsidR="00E03A46"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E03A46" w:rsidRPr="00C36502" w:rsidRDefault="00E03A46" w:rsidP="00E03A4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:rsidR="00E03A46" w:rsidRPr="00C36502" w:rsidRDefault="00E03A46" w:rsidP="00E03A4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1.Копія паспорта громадянина України на ___ аркушах (оригінал знаходиться у позивача).</w:t>
      </w:r>
    </w:p>
    <w:p w:rsidR="00E03A46" w:rsidRPr="00C36502" w:rsidRDefault="00E03A46" w:rsidP="00E03A4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2.Копія реєстраційного номеру облікової картки платника податків на ___ </w:t>
      </w:r>
      <w:proofErr w:type="spellStart"/>
      <w:r w:rsidRPr="00C36502">
        <w:rPr>
          <w:lang w:val="uk-UA"/>
        </w:rPr>
        <w:t>арк</w:t>
      </w:r>
      <w:proofErr w:type="spellEnd"/>
      <w:r w:rsidRPr="00C36502">
        <w:rPr>
          <w:lang w:val="uk-UA"/>
        </w:rPr>
        <w:t xml:space="preserve"> (оригінал знаходиться у позивача).</w:t>
      </w:r>
    </w:p>
    <w:p w:rsidR="00E3799C" w:rsidRDefault="00E03A46" w:rsidP="00E03A4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3.</w:t>
      </w:r>
      <w:r w:rsidR="00E3799C">
        <w:rPr>
          <w:lang w:val="uk-UA"/>
        </w:rPr>
        <w:t xml:space="preserve"> Повідомлення виборчої дільниці (відділу ведення Реєстру виборців) про відмову у виключені зі списку виборців.</w:t>
      </w:r>
    </w:p>
    <w:p w:rsidR="00E03A46" w:rsidRPr="00C36502" w:rsidRDefault="00E3799C" w:rsidP="00E03A46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4. </w:t>
      </w:r>
      <w:r w:rsidR="00E03A46" w:rsidRPr="00C36502">
        <w:rPr>
          <w:lang w:val="uk-UA"/>
        </w:rPr>
        <w:t>Копії позовної заяви та доданих документів (2 примірники).</w:t>
      </w:r>
    </w:p>
    <w:p w:rsidR="00E031B3" w:rsidRDefault="00B41A4E" w:rsidP="007A26E5">
      <w:pPr>
        <w:spacing w:before="100" w:beforeAutospacing="1" w:after="100" w:afterAutospacing="1"/>
        <w:jc w:val="both"/>
      </w:pPr>
      <w:r>
        <w:rPr>
          <w:lang w:val="uk-UA"/>
        </w:rPr>
        <w:t>«_</w:t>
      </w:r>
      <w:bookmarkStart w:id="0" w:name="_GoBack"/>
      <w:bookmarkEnd w:id="0"/>
      <w:r>
        <w:rPr>
          <w:lang w:val="uk-UA"/>
        </w:rPr>
        <w:t>__» _____</w:t>
      </w:r>
      <w:r w:rsidR="00E03A46">
        <w:rPr>
          <w:lang w:val="uk-UA"/>
        </w:rPr>
        <w:t>____ 2020</w:t>
      </w:r>
      <w:r>
        <w:rPr>
          <w:lang w:val="uk-UA"/>
        </w:rPr>
        <w:t xml:space="preserve"> року                                                                 __________   </w:t>
      </w:r>
      <w:r>
        <w:rPr>
          <w:sz w:val="16"/>
          <w:szCs w:val="16"/>
          <w:lang w:val="uk-UA"/>
        </w:rPr>
        <w:t xml:space="preserve">(підпис)    </w:t>
      </w:r>
    </w:p>
    <w:sectPr w:rsidR="00E031B3" w:rsidSect="00DC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14" w:rsidRDefault="006B3814" w:rsidP="006A22D0">
      <w:r>
        <w:separator/>
      </w:r>
    </w:p>
  </w:endnote>
  <w:endnote w:type="continuationSeparator" w:id="0">
    <w:p w:rsidR="006B3814" w:rsidRDefault="006B3814" w:rsidP="006A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0" w:rsidRDefault="006A22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0" w:rsidRDefault="006A22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0" w:rsidRDefault="006A22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14" w:rsidRDefault="006B3814" w:rsidP="006A22D0">
      <w:r>
        <w:separator/>
      </w:r>
    </w:p>
  </w:footnote>
  <w:footnote w:type="continuationSeparator" w:id="0">
    <w:p w:rsidR="006B3814" w:rsidRDefault="006B3814" w:rsidP="006A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0" w:rsidRDefault="006A22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0" w:rsidRDefault="006A22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D0" w:rsidRDefault="006A22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41A4E"/>
    <w:rsid w:val="000003A9"/>
    <w:rsid w:val="00031B3C"/>
    <w:rsid w:val="0005244C"/>
    <w:rsid w:val="00066870"/>
    <w:rsid w:val="0007745E"/>
    <w:rsid w:val="000E64A7"/>
    <w:rsid w:val="00152526"/>
    <w:rsid w:val="001A411B"/>
    <w:rsid w:val="001B0E61"/>
    <w:rsid w:val="001B2039"/>
    <w:rsid w:val="00222C88"/>
    <w:rsid w:val="002319CE"/>
    <w:rsid w:val="002B5202"/>
    <w:rsid w:val="003F6162"/>
    <w:rsid w:val="00415B3F"/>
    <w:rsid w:val="004A1516"/>
    <w:rsid w:val="004E49DB"/>
    <w:rsid w:val="00527F31"/>
    <w:rsid w:val="00552377"/>
    <w:rsid w:val="005B5624"/>
    <w:rsid w:val="005F5D4D"/>
    <w:rsid w:val="006A22D0"/>
    <w:rsid w:val="006B3814"/>
    <w:rsid w:val="006E7FF6"/>
    <w:rsid w:val="007415D1"/>
    <w:rsid w:val="007A26E5"/>
    <w:rsid w:val="0086622D"/>
    <w:rsid w:val="00873C4F"/>
    <w:rsid w:val="00893410"/>
    <w:rsid w:val="008967A9"/>
    <w:rsid w:val="00917D2F"/>
    <w:rsid w:val="009D0936"/>
    <w:rsid w:val="00A6661E"/>
    <w:rsid w:val="00AC4B32"/>
    <w:rsid w:val="00B41A4E"/>
    <w:rsid w:val="00B56EAE"/>
    <w:rsid w:val="00B930F3"/>
    <w:rsid w:val="00B97A62"/>
    <w:rsid w:val="00BA6C29"/>
    <w:rsid w:val="00C107B1"/>
    <w:rsid w:val="00CA0DE9"/>
    <w:rsid w:val="00CD1463"/>
    <w:rsid w:val="00D04CB6"/>
    <w:rsid w:val="00D234F6"/>
    <w:rsid w:val="00D40415"/>
    <w:rsid w:val="00D945AB"/>
    <w:rsid w:val="00D97916"/>
    <w:rsid w:val="00DC71B8"/>
    <w:rsid w:val="00DD4F41"/>
    <w:rsid w:val="00E031B3"/>
    <w:rsid w:val="00E03A46"/>
    <w:rsid w:val="00E35729"/>
    <w:rsid w:val="00E3799C"/>
    <w:rsid w:val="00E43767"/>
    <w:rsid w:val="00E474F0"/>
    <w:rsid w:val="00E93250"/>
    <w:rsid w:val="00EB6C49"/>
    <w:rsid w:val="00EC4599"/>
    <w:rsid w:val="00ED03CD"/>
    <w:rsid w:val="00F16A76"/>
    <w:rsid w:val="00FB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2D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rsid w:val="006A22D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6A22D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6A22D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1B2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03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 Зарічного районного суду м</vt:lpstr>
      <vt:lpstr>До Зарічного районного суду м</vt:lpstr>
    </vt:vector>
  </TitlesOfParts>
  <Company>Заречный суд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Зарічного районного суду м</dc:title>
  <dc:creator>Сидоренко</dc:creator>
  <cp:lastModifiedBy>Пользователь Windows</cp:lastModifiedBy>
  <cp:revision>5</cp:revision>
  <cp:lastPrinted>2020-10-12T08:42:00Z</cp:lastPrinted>
  <dcterms:created xsi:type="dcterms:W3CDTF">2020-10-13T12:41:00Z</dcterms:created>
  <dcterms:modified xsi:type="dcterms:W3CDTF">2020-10-15T11:21:00Z</dcterms:modified>
</cp:coreProperties>
</file>